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e56e7" w14:textId="15e56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Маңғыстау аудандық мәслихатының 2016 жылғы 21 қазандағы № 5/52 шешімі. Маңғыстау облысы Әділет департаментінде 2016 жылғы 11 қарашада № 3176 болып тіркелді. Күші жойылды - Маңғыстау облысы Маңғыстау аудандық мәслихатының 16 сәуірде 2024 жылғы № 11/84 шешімімен.</w:t>
      </w:r>
    </w:p>
    <w:p>
      <w:pPr>
        <w:spacing w:after="0"/>
        <w:ind w:left="0"/>
        <w:jc w:val="both"/>
      </w:pPr>
      <w:r>
        <w:rPr>
          <w:rFonts w:ascii="Times New Roman"/>
          <w:b w:val="false"/>
          <w:i w:val="false"/>
          <w:color w:val="ff0000"/>
          <w:sz w:val="28"/>
        </w:rPr>
        <w:t xml:space="preserve">
      Ескерту. Күші жойылды - Маңғыстау облысы Маңғыстау аудандық мәслихатының 16.04.2024 </w:t>
      </w:r>
      <w:r>
        <w:rPr>
          <w:rFonts w:ascii="Times New Roman"/>
          <w:b w:val="false"/>
          <w:i w:val="false"/>
          <w:color w:val="ff0000"/>
          <w:sz w:val="28"/>
        </w:rPr>
        <w:t>№ 11/84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және Қазақстан Республикасы Үкіметінің 2013 жылғы 21 мамырдағы </w:t>
      </w:r>
      <w:r>
        <w:rPr>
          <w:rFonts w:ascii="Times New Roman"/>
          <w:b w:val="false"/>
          <w:i w:val="false"/>
          <w:color w:val="000000"/>
          <w:sz w:val="28"/>
        </w:rPr>
        <w:t>№504</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аудандық мәслихат ШЕШІМ ҚАБЫЛДАДЫ:</w:t>
      </w:r>
    </w:p>
    <w:bookmarkEnd w:id="0"/>
    <w:bookmarkStart w:name="z1" w:id="1"/>
    <w:p>
      <w:pPr>
        <w:spacing w:after="0"/>
        <w:ind w:left="0"/>
        <w:jc w:val="both"/>
      </w:pPr>
      <w:r>
        <w:rPr>
          <w:rFonts w:ascii="Times New Roman"/>
          <w:b w:val="false"/>
          <w:i w:val="false"/>
          <w:color w:val="000000"/>
          <w:sz w:val="28"/>
        </w:rPr>
        <w:t xml:space="preserve">
      1. Қоса беріліп отырған Маңғыстау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Маңғыстау аудандық мәслихатының кейбір шешімдерінің күші жойылды деп танылсын.</w:t>
      </w:r>
    </w:p>
    <w:bookmarkEnd w:id="2"/>
    <w:bookmarkStart w:name="z3" w:id="3"/>
    <w:p>
      <w:pPr>
        <w:spacing w:after="0"/>
        <w:ind w:left="0"/>
        <w:jc w:val="both"/>
      </w:pPr>
      <w:r>
        <w:rPr>
          <w:rFonts w:ascii="Times New Roman"/>
          <w:b w:val="false"/>
          <w:i w:val="false"/>
          <w:color w:val="000000"/>
          <w:sz w:val="28"/>
        </w:rPr>
        <w:t>
      3. "Маңғыстау аудандық мәслихатының аппараты" мемлекеттік мекемесі (Е.Қалиев) осы шешімнің әділет органдарында мемлекеттік тіркелуін, оның "Әділет" ақпараттық-құқықтық жүйесі мен бұқаралық ақпарат құралдарында ресми жариялануын қамтамасыз етсін.</w:t>
      </w:r>
    </w:p>
    <w:bookmarkEnd w:id="3"/>
    <w:bookmarkStart w:name="z4" w:id="4"/>
    <w:p>
      <w:pPr>
        <w:spacing w:after="0"/>
        <w:ind w:left="0"/>
        <w:jc w:val="both"/>
      </w:pPr>
      <w:r>
        <w:rPr>
          <w:rFonts w:ascii="Times New Roman"/>
          <w:b w:val="false"/>
          <w:i w:val="false"/>
          <w:color w:val="000000"/>
          <w:sz w:val="28"/>
        </w:rPr>
        <w:t>
      4. Осы шешімнің орындалуын бақылау аудан әкімінің орынбасары Е.Махмутовқа жүктелсін.</w:t>
      </w:r>
    </w:p>
    <w:bookmarkEnd w:id="4"/>
    <w:bookmarkStart w:name="z5" w:id="5"/>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Т.Далжанов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"Маңғыстау аудандық жұмыспен қамту </w:t>
      </w:r>
    </w:p>
    <w:p>
      <w:pPr>
        <w:spacing w:after="0"/>
        <w:ind w:left="0"/>
        <w:jc w:val="both"/>
      </w:pPr>
      <w:r>
        <w:rPr>
          <w:rFonts w:ascii="Times New Roman"/>
          <w:b w:val="false"/>
          <w:i w:val="false"/>
          <w:color w:val="000000"/>
          <w:sz w:val="28"/>
        </w:rPr>
        <w:t>
      және әлеуметтік бағдарламалар бөлімі"</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Каимова Сәнімгүл Нақыпқызы</w:t>
      </w:r>
    </w:p>
    <w:p>
      <w:pPr>
        <w:spacing w:after="0"/>
        <w:ind w:left="0"/>
        <w:jc w:val="both"/>
      </w:pPr>
      <w:r>
        <w:rPr>
          <w:rFonts w:ascii="Times New Roman"/>
          <w:b w:val="false"/>
          <w:i w:val="false"/>
          <w:color w:val="000000"/>
          <w:sz w:val="28"/>
        </w:rPr>
        <w:t>
      21.10. 2016 жыл</w:t>
      </w:r>
    </w:p>
    <w:p>
      <w:pPr>
        <w:spacing w:after="0"/>
        <w:ind w:left="0"/>
        <w:jc w:val="both"/>
      </w:pPr>
    </w:p>
    <w:p>
      <w:pPr>
        <w:spacing w:after="0"/>
        <w:ind w:left="0"/>
        <w:jc w:val="both"/>
      </w:pPr>
      <w:r>
        <w:rPr>
          <w:rFonts w:ascii="Times New Roman"/>
          <w:b w:val="false"/>
          <w:i w:val="false"/>
          <w:color w:val="000000"/>
          <w:sz w:val="28"/>
        </w:rPr>
        <w:t xml:space="preserve">
      "Маңғыстау аудандық экономика </w:t>
      </w:r>
    </w:p>
    <w:p>
      <w:pPr>
        <w:spacing w:after="0"/>
        <w:ind w:left="0"/>
        <w:jc w:val="both"/>
      </w:pPr>
      <w:r>
        <w:rPr>
          <w:rFonts w:ascii="Times New Roman"/>
          <w:b w:val="false"/>
          <w:i w:val="false"/>
          <w:color w:val="000000"/>
          <w:sz w:val="28"/>
        </w:rPr>
        <w:t>
      және қаржы бөлімі" мемлекеттік</w:t>
      </w:r>
    </w:p>
    <w:p>
      <w:pPr>
        <w:spacing w:after="0"/>
        <w:ind w:left="0"/>
        <w:jc w:val="both"/>
      </w:pPr>
      <w:r>
        <w:rPr>
          <w:rFonts w:ascii="Times New Roman"/>
          <w:b w:val="false"/>
          <w:i w:val="false"/>
          <w:color w:val="000000"/>
          <w:sz w:val="28"/>
        </w:rPr>
        <w:t>
      мекемесінің басшысы</w:t>
      </w:r>
    </w:p>
    <w:p>
      <w:pPr>
        <w:spacing w:after="0"/>
        <w:ind w:left="0"/>
        <w:jc w:val="both"/>
      </w:pPr>
      <w:r>
        <w:rPr>
          <w:rFonts w:ascii="Times New Roman"/>
          <w:b w:val="false"/>
          <w:i w:val="false"/>
          <w:color w:val="000000"/>
          <w:sz w:val="28"/>
        </w:rPr>
        <w:t>
      Шабикова Рима Нерражимқызы</w:t>
      </w:r>
    </w:p>
    <w:p>
      <w:pPr>
        <w:spacing w:after="0"/>
        <w:ind w:left="0"/>
        <w:jc w:val="both"/>
      </w:pPr>
      <w:r>
        <w:rPr>
          <w:rFonts w:ascii="Times New Roman"/>
          <w:b w:val="false"/>
          <w:i w:val="false"/>
          <w:color w:val="000000"/>
          <w:sz w:val="28"/>
        </w:rPr>
        <w:t>
      21.10. 2016жыл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5/52 шешімімен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1" w:id="6"/>
    <w:p>
      <w:pPr>
        <w:spacing w:after="0"/>
        <w:ind w:left="0"/>
        <w:jc w:val="left"/>
      </w:pPr>
      <w:r>
        <w:rPr>
          <w:rFonts w:ascii="Times New Roman"/>
          <w:b/>
          <w:i w:val="false"/>
          <w:color w:val="000000"/>
        </w:rPr>
        <w:t xml:space="preserve"> Маңғыстау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6"/>
    <w:p>
      <w:pPr>
        <w:spacing w:after="0"/>
        <w:ind w:left="0"/>
        <w:jc w:val="both"/>
      </w:pPr>
      <w:r>
        <w:rPr>
          <w:rFonts w:ascii="Times New Roman"/>
          <w:b w:val="false"/>
          <w:i w:val="false"/>
          <w:color w:val="ff0000"/>
          <w:sz w:val="28"/>
        </w:rPr>
        <w:t xml:space="preserve">
      Ескерту. Қағида жаңа редакцияда – Маңғыстау облысы Маңғыстау аудандық мәслихатының 18.05.2022 </w:t>
      </w:r>
      <w:r>
        <w:rPr>
          <w:rFonts w:ascii="Times New Roman"/>
          <w:b w:val="false"/>
          <w:i w:val="false"/>
          <w:color w:val="ff0000"/>
          <w:sz w:val="28"/>
        </w:rPr>
        <w:t>№ 13/139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2" w:id="7"/>
    <w:p>
      <w:pPr>
        <w:spacing w:after="0"/>
        <w:ind w:left="0"/>
        <w:jc w:val="left"/>
      </w:pPr>
      <w:r>
        <w:rPr>
          <w:rFonts w:ascii="Times New Roman"/>
          <w:b/>
          <w:i w:val="false"/>
          <w:color w:val="000000"/>
        </w:rPr>
        <w:t xml:space="preserve"> 1-тарау. Жалпы ережелер</w:t>
      </w:r>
    </w:p>
    <w:bookmarkEnd w:id="7"/>
    <w:bookmarkStart w:name="z13" w:id="8"/>
    <w:p>
      <w:pPr>
        <w:spacing w:after="0"/>
        <w:ind w:left="0"/>
        <w:jc w:val="both"/>
      </w:pPr>
      <w:r>
        <w:rPr>
          <w:rFonts w:ascii="Times New Roman"/>
          <w:b w:val="false"/>
          <w:i w:val="false"/>
          <w:color w:val="000000"/>
          <w:sz w:val="28"/>
        </w:rPr>
        <w:t xml:space="preserve">
      1. Осы Маңғыстау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 Үкіметінің 2013 жылғы 21 мамырдағы </w:t>
      </w:r>
      <w:r>
        <w:rPr>
          <w:rFonts w:ascii="Times New Roman"/>
          <w:b w:val="false"/>
          <w:i w:val="false"/>
          <w:color w:val="000000"/>
          <w:sz w:val="28"/>
        </w:rPr>
        <w:t>№504</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 </w:t>
      </w:r>
    </w:p>
    <w:bookmarkEnd w:id="8"/>
    <w:bookmarkStart w:name="z14" w:id="9"/>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9"/>
    <w:bookmarkStart w:name="z15" w:id="10"/>
    <w:p>
      <w:pPr>
        <w:spacing w:after="0"/>
        <w:ind w:left="0"/>
        <w:jc w:val="both"/>
      </w:pPr>
      <w:r>
        <w:rPr>
          <w:rFonts w:ascii="Times New Roman"/>
          <w:b w:val="false"/>
          <w:i w:val="false"/>
          <w:color w:val="000000"/>
          <w:sz w:val="28"/>
        </w:rPr>
        <w:t>
      1) "Азаматтарға арналған үкімет" мемлекеттік корпорациясы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10"/>
    <w:bookmarkStart w:name="z16" w:id="11"/>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bookmarkEnd w:id="11"/>
    <w:bookmarkStart w:name="z17" w:id="12"/>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жөніндегі агенттігі Ұлттық статистика бюросының Маңғыстау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bookmarkEnd w:id="12"/>
    <w:bookmarkStart w:name="z18" w:id="13"/>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3"/>
    <w:bookmarkStart w:name="z19" w:id="14"/>
    <w:p>
      <w:pPr>
        <w:spacing w:after="0"/>
        <w:ind w:left="0"/>
        <w:jc w:val="both"/>
      </w:pPr>
      <w:r>
        <w:rPr>
          <w:rFonts w:ascii="Times New Roman"/>
          <w:b w:val="false"/>
          <w:i w:val="false"/>
          <w:color w:val="000000"/>
          <w:sz w:val="28"/>
        </w:rPr>
        <w:t>
      5) атаулы күндер – жалпыхалықтық тарихи, рухани, мәдени маңызы бар және Қазақстан Республикасы тарихының барысына ықпал еткен оқиғалар;</w:t>
      </w:r>
    </w:p>
    <w:bookmarkEnd w:id="14"/>
    <w:bookmarkStart w:name="z20" w:id="15"/>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15"/>
    <w:bookmarkStart w:name="z21" w:id="16"/>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өз бетінше еңсере алмайтын ахуал;</w:t>
      </w:r>
    </w:p>
    <w:bookmarkEnd w:id="16"/>
    <w:bookmarkStart w:name="z22" w:id="17"/>
    <w:p>
      <w:pPr>
        <w:spacing w:after="0"/>
        <w:ind w:left="0"/>
        <w:jc w:val="both"/>
      </w:pPr>
      <w:r>
        <w:rPr>
          <w:rFonts w:ascii="Times New Roman"/>
          <w:b w:val="false"/>
          <w:i w:val="false"/>
          <w:color w:val="000000"/>
          <w:sz w:val="28"/>
        </w:rPr>
        <w:t>
      8) уәкілетті орган – "Маңғыстау аудандық жұмыспен қамту, әлеуметтік бағдарламалар және азаматтық хал актілерін тіркеу бөлімі" мемлекеттік мекемесі;</w:t>
      </w:r>
    </w:p>
    <w:bookmarkEnd w:id="17"/>
    <w:bookmarkStart w:name="z23" w:id="18"/>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ауыл, ауылдық округ әкімінің шешімдерімен құрылатын комиссия;</w:t>
      </w:r>
    </w:p>
    <w:bookmarkEnd w:id="18"/>
    <w:bookmarkStart w:name="z24" w:id="19"/>
    <w:p>
      <w:pPr>
        <w:spacing w:after="0"/>
        <w:ind w:left="0"/>
        <w:jc w:val="both"/>
      </w:pPr>
      <w:r>
        <w:rPr>
          <w:rFonts w:ascii="Times New Roman"/>
          <w:b w:val="false"/>
          <w:i w:val="false"/>
          <w:color w:val="000000"/>
          <w:sz w:val="28"/>
        </w:rPr>
        <w:t>
      10) шекті шама – әлеуметтік көмектің бекітілген ең жоғарғы мөлшері.</w:t>
      </w:r>
    </w:p>
    <w:bookmarkEnd w:id="19"/>
    <w:bookmarkStart w:name="z25" w:id="20"/>
    <w:p>
      <w:pPr>
        <w:spacing w:after="0"/>
        <w:ind w:left="0"/>
        <w:jc w:val="both"/>
      </w:pPr>
      <w:r>
        <w:rPr>
          <w:rFonts w:ascii="Times New Roman"/>
          <w:b w:val="false"/>
          <w:i w:val="false"/>
          <w:color w:val="000000"/>
          <w:sz w:val="28"/>
        </w:rPr>
        <w:t>
      3. Осы Қағидалардың мақсаттары үшін әлеуметтік көмек ретінде ЖАО мұқтаж азаматтардың жекелеген санаттарына (бұдан әрі – алушылар) өмірлік қиын жағдай туындаған жағдайда, сондай-ақ мереке күндер және атаулы күндерге ақшалай немесе заттай нысанда көрсететін көмек түсініледі.</w:t>
      </w:r>
    </w:p>
    <w:bookmarkEnd w:id="20"/>
    <w:bookmarkStart w:name="z26" w:id="21"/>
    <w:p>
      <w:pPr>
        <w:spacing w:after="0"/>
        <w:ind w:left="0"/>
        <w:jc w:val="both"/>
      </w:pPr>
      <w:r>
        <w:rPr>
          <w:rFonts w:ascii="Times New Roman"/>
          <w:b w:val="false"/>
          <w:i w:val="false"/>
          <w:color w:val="000000"/>
          <w:sz w:val="28"/>
        </w:rPr>
        <w:t>
      4. Әлеуметтік көмек бір рет және (немесе) мерзімді (ай сайын, жартыжылдықта 1 рет) көрсетіледі.</w:t>
      </w:r>
    </w:p>
    <w:bookmarkEnd w:id="21"/>
    <w:bookmarkStart w:name="z27" w:id="22"/>
    <w:p>
      <w:pPr>
        <w:spacing w:after="0"/>
        <w:ind w:left="0"/>
        <w:jc w:val="both"/>
      </w:pPr>
      <w:r>
        <w:rPr>
          <w:rFonts w:ascii="Times New Roman"/>
          <w:b w:val="false"/>
          <w:i w:val="false"/>
          <w:color w:val="000000"/>
          <w:sz w:val="28"/>
        </w:rPr>
        <w:t>
      5. Қазақстан Республикасы "</w:t>
      </w:r>
      <w:r>
        <w:rPr>
          <w:rFonts w:ascii="Times New Roman"/>
          <w:b w:val="false"/>
          <w:i w:val="false"/>
          <w:color w:val="000000"/>
          <w:sz w:val="28"/>
        </w:rPr>
        <w:t>Қазақстан Республикасында мүгедектігі бар адамдарды әлеуметтік қорғау туралы</w:t>
      </w:r>
      <w:r>
        <w:rPr>
          <w:rFonts w:ascii="Times New Roman"/>
          <w:b w:val="false"/>
          <w:i w:val="false"/>
          <w:color w:val="000000"/>
          <w:sz w:val="28"/>
        </w:rPr>
        <w:t xml:space="preserve">" Заңының </w:t>
      </w:r>
      <w:r>
        <w:rPr>
          <w:rFonts w:ascii="Times New Roman"/>
          <w:b w:val="false"/>
          <w:i w:val="false"/>
          <w:color w:val="000000"/>
          <w:sz w:val="28"/>
        </w:rPr>
        <w:t>16-бабында</w:t>
      </w:r>
      <w:r>
        <w:rPr>
          <w:rFonts w:ascii="Times New Roman"/>
          <w:b w:val="false"/>
          <w:i w:val="false"/>
          <w:color w:val="000000"/>
          <w:sz w:val="28"/>
        </w:rPr>
        <w:t xml:space="preserve"> және Қазақстан Республикасы "</w:t>
      </w:r>
      <w:r>
        <w:rPr>
          <w:rFonts w:ascii="Times New Roman"/>
          <w:b w:val="false"/>
          <w:i w:val="false"/>
          <w:color w:val="000000"/>
          <w:sz w:val="28"/>
        </w:rPr>
        <w:t>Ардагерлер туралы</w:t>
      </w:r>
      <w:r>
        <w:rPr>
          <w:rFonts w:ascii="Times New Roman"/>
          <w:b w:val="false"/>
          <w:i w:val="false"/>
          <w:color w:val="000000"/>
          <w:sz w:val="28"/>
        </w:rPr>
        <w:t xml:space="preserve">"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тармақшасында,</w:t>
      </w:r>
      <w:r>
        <w:rPr>
          <w:rFonts w:ascii="Times New Roman"/>
          <w:b w:val="false"/>
          <w:i w:val="false"/>
          <w:color w:val="000000"/>
          <w:sz w:val="28"/>
        </w:rPr>
        <w:t>11-бабының</w:t>
      </w:r>
      <w:r>
        <w:rPr>
          <w:rFonts w:ascii="Times New Roman"/>
          <w:b w:val="false"/>
          <w:i w:val="false"/>
          <w:color w:val="000000"/>
          <w:sz w:val="28"/>
        </w:rPr>
        <w:t xml:space="preserve"> 2) тармақшасында,</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көрсетілген адамдарға осы қағидаларда көзделген тәртіппен көрсетіледі.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 жаңа редакцияда - Маңғыстау облысы Маңғыстау аудандық мәслихатының 03.10.2022 </w:t>
      </w:r>
      <w:r>
        <w:rPr>
          <w:rFonts w:ascii="Times New Roman"/>
          <w:b w:val="false"/>
          <w:i w:val="false"/>
          <w:color w:val="000000"/>
          <w:sz w:val="28"/>
        </w:rPr>
        <w:t>№ 16/160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8" w:id="23"/>
    <w:p>
      <w:pPr>
        <w:spacing w:after="0"/>
        <w:ind w:left="0"/>
        <w:jc w:val="left"/>
      </w:pPr>
      <w:r>
        <w:rPr>
          <w:rFonts w:ascii="Times New Roman"/>
          <w:b/>
          <w:i w:val="false"/>
          <w:color w:val="000000"/>
        </w:rPr>
        <w:t xml:space="preserve"> 2-тарау. Әлеуметтік көмек көрсетудің, мұқтаж алушылардың жекелеген санаттарының тізбесін айқындау және әлеуметтік көмектің мөлшерлерін белгілеу тәртібі</w:t>
      </w:r>
    </w:p>
    <w:bookmarkEnd w:id="23"/>
    <w:bookmarkStart w:name="z29" w:id="24"/>
    <w:p>
      <w:pPr>
        <w:spacing w:after="0"/>
        <w:ind w:left="0"/>
        <w:jc w:val="both"/>
      </w:pPr>
      <w:r>
        <w:rPr>
          <w:rFonts w:ascii="Times New Roman"/>
          <w:b w:val="false"/>
          <w:i w:val="false"/>
          <w:color w:val="000000"/>
          <w:sz w:val="28"/>
        </w:rPr>
        <w:t>
      6. Мереке күндер және атаулы күндерге әлеуметтік көмек бір рет ақшалай төлем түрінде келесі санаттағы азаматтарға көрсетіледі:</w:t>
      </w:r>
    </w:p>
    <w:bookmarkEnd w:id="24"/>
    <w:bookmarkStart w:name="z30" w:id="25"/>
    <w:p>
      <w:pPr>
        <w:spacing w:after="0"/>
        <w:ind w:left="0"/>
        <w:jc w:val="both"/>
      </w:pPr>
      <w:r>
        <w:rPr>
          <w:rFonts w:ascii="Times New Roman"/>
          <w:b w:val="false"/>
          <w:i w:val="false"/>
          <w:color w:val="000000"/>
          <w:sz w:val="28"/>
        </w:rPr>
        <w:t>
      1) 21-23 наурыз – Наурыз мейрамы:</w:t>
      </w:r>
    </w:p>
    <w:bookmarkEnd w:id="25"/>
    <w:bookmarkStart w:name="z31" w:id="26"/>
    <w:p>
      <w:pPr>
        <w:spacing w:after="0"/>
        <w:ind w:left="0"/>
        <w:jc w:val="both"/>
      </w:pPr>
      <w:r>
        <w:rPr>
          <w:rFonts w:ascii="Times New Roman"/>
          <w:b w:val="false"/>
          <w:i w:val="false"/>
          <w:color w:val="000000"/>
          <w:sz w:val="28"/>
        </w:rPr>
        <w:t>
      "Алтын алқа", "Күміс алқа" алқаларымен наградталған, бұрын "Батыр Ана" атағын алған, І және ІІ дәрежелі "Ана даңқы" орденімен наградталған көп балалы аналарға – 2 (екі) айлық есептік көрсеткіш мөлшерінде;</w:t>
      </w:r>
    </w:p>
    <w:bookmarkEnd w:id="26"/>
    <w:bookmarkStart w:name="z32" w:id="27"/>
    <w:p>
      <w:pPr>
        <w:spacing w:after="0"/>
        <w:ind w:left="0"/>
        <w:jc w:val="both"/>
      </w:pPr>
      <w:r>
        <w:rPr>
          <w:rFonts w:ascii="Times New Roman"/>
          <w:b w:val="false"/>
          <w:i w:val="false"/>
          <w:color w:val="000000"/>
          <w:sz w:val="28"/>
        </w:rPr>
        <w:t>
      барлық топтағы мүгедектігі бар адамдарға және мүгедектігі бар балаларға – 5 (бес) айлық есептік көрсеткіш мөлшерінде;</w:t>
      </w:r>
    </w:p>
    <w:bookmarkEnd w:id="27"/>
    <w:bookmarkStart w:name="z33" w:id="28"/>
    <w:p>
      <w:pPr>
        <w:spacing w:after="0"/>
        <w:ind w:left="0"/>
        <w:jc w:val="both"/>
      </w:pPr>
      <w:r>
        <w:rPr>
          <w:rFonts w:ascii="Times New Roman"/>
          <w:b w:val="false"/>
          <w:i w:val="false"/>
          <w:color w:val="000000"/>
          <w:sz w:val="28"/>
        </w:rPr>
        <w:t>
      2) 1 мамыр – Қазақстан халқының бірлігі мерекесі:</w:t>
      </w:r>
    </w:p>
    <w:bookmarkEnd w:id="28"/>
    <w:bookmarkStart w:name="z34" w:id="29"/>
    <w:p>
      <w:pPr>
        <w:spacing w:after="0"/>
        <w:ind w:left="0"/>
        <w:jc w:val="both"/>
      </w:pPr>
      <w:r>
        <w:rPr>
          <w:rFonts w:ascii="Times New Roman"/>
          <w:b w:val="false"/>
          <w:i w:val="false"/>
          <w:color w:val="000000"/>
          <w:sz w:val="28"/>
        </w:rPr>
        <w:t>
      барлық топтағы мүгедектігі бар адамдарға және мүгедектігі бар балаларға – 5 (бес) айлық есептік көрсеткіш мөлшерінде;</w:t>
      </w:r>
    </w:p>
    <w:bookmarkEnd w:id="29"/>
    <w:bookmarkStart w:name="z35" w:id="30"/>
    <w:p>
      <w:pPr>
        <w:spacing w:after="0"/>
        <w:ind w:left="0"/>
        <w:jc w:val="both"/>
      </w:pPr>
      <w:r>
        <w:rPr>
          <w:rFonts w:ascii="Times New Roman"/>
          <w:b w:val="false"/>
          <w:i w:val="false"/>
          <w:color w:val="000000"/>
          <w:sz w:val="28"/>
        </w:rPr>
        <w:t>
      3) 9 мамыр – Жеңіс күні:</w:t>
      </w:r>
    </w:p>
    <w:bookmarkEnd w:id="30"/>
    <w:bookmarkStart w:name="z36" w:id="31"/>
    <w:p>
      <w:pPr>
        <w:spacing w:after="0"/>
        <w:ind w:left="0"/>
        <w:jc w:val="both"/>
      </w:pPr>
      <w:r>
        <w:rPr>
          <w:rFonts w:ascii="Times New Roman"/>
          <w:b w:val="false"/>
          <w:i w:val="false"/>
          <w:color w:val="000000"/>
          <w:sz w:val="28"/>
        </w:rPr>
        <w:t>
      Ұлы Отан соғысының ардагерлеріне – 1 000 000 (бір миллион) теңге мөлшерінде;</w:t>
      </w:r>
    </w:p>
    <w:bookmarkEnd w:id="31"/>
    <w:bookmarkStart w:name="z37" w:id="32"/>
    <w:p>
      <w:pPr>
        <w:spacing w:after="0"/>
        <w:ind w:left="0"/>
        <w:jc w:val="both"/>
      </w:pPr>
      <w:r>
        <w:rPr>
          <w:rFonts w:ascii="Times New Roman"/>
          <w:b w:val="false"/>
          <w:i w:val="false"/>
          <w:color w:val="000000"/>
          <w:sz w:val="28"/>
        </w:rPr>
        <w:t>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адамдарға (Чернобыль атом электр станциясындағы апат салдарынан мүгедектігі белгіленген адамдардан басқалары) – 60 (алпыс) айлық есептік көрсеткіш мөлшерінде;</w:t>
      </w:r>
    </w:p>
    <w:bookmarkEnd w:id="32"/>
    <w:bookmarkStart w:name="z38" w:id="33"/>
    <w:p>
      <w:pPr>
        <w:spacing w:after="0"/>
        <w:ind w:left="0"/>
        <w:jc w:val="both"/>
      </w:pPr>
      <w:r>
        <w:rPr>
          <w:rFonts w:ascii="Times New Roman"/>
          <w:b w:val="false"/>
          <w:i w:val="false"/>
          <w:color w:val="000000"/>
          <w:sz w:val="28"/>
        </w:rPr>
        <w:t>
      жеңілдіктер бойынша Ұлы Отан соғысының қатысушыларына теңестірілген адамдарға (1986-1987 жылдардағы Чернобыль атом электр станциясындағы апатты жоюға қатысушылардан басқалары) – 50 (елу) айлық есептік көрсеткіш мөлшерінде;</w:t>
      </w:r>
    </w:p>
    <w:bookmarkEnd w:id="33"/>
    <w:bookmarkStart w:name="z39" w:id="34"/>
    <w:p>
      <w:pPr>
        <w:spacing w:after="0"/>
        <w:ind w:left="0"/>
        <w:jc w:val="both"/>
      </w:pPr>
      <w:r>
        <w:rPr>
          <w:rFonts w:ascii="Times New Roman"/>
          <w:b w:val="false"/>
          <w:i w:val="false"/>
          <w:color w:val="000000"/>
          <w:sz w:val="28"/>
        </w:rPr>
        <w:t>
      бұрынғы Кеңестер Социалистік Республикалар Одағының (бұдан әрі – КСР Одағы)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 бұрыңғы КСР Одағы Ішкі істер министрлігінің басшы және қатардағы құрамының адамдары (әскери мамандар мен кеңесшілерді қоса алғанда) – 50 (елу) айлық есептік көрсеткіш мөлшерінде;</w:t>
      </w:r>
    </w:p>
    <w:bookmarkEnd w:id="34"/>
    <w:bookmarkStart w:name="z40" w:id="35"/>
    <w:p>
      <w:pPr>
        <w:spacing w:after="0"/>
        <w:ind w:left="0"/>
        <w:jc w:val="both"/>
      </w:pPr>
      <w:r>
        <w:rPr>
          <w:rFonts w:ascii="Times New Roman"/>
          <w:b w:val="false"/>
          <w:i w:val="false"/>
          <w:color w:val="000000"/>
          <w:sz w:val="28"/>
        </w:rPr>
        <w:t>
      оқу жиындарына шақырылған және Ауғанстанға ұрыс қимылдары жүріп жатқан кезеңде жіберілген әскери міндеттілерге, Ауғанстанға ұрыс қимылдары жүріп жатқан кезеңде осы елге жүк жеткізу үшін жіберілген көлік батальондарының әскери қызметшілеріне – 50 (елу) айлық есептік көрсеткіш мөлшерінде;</w:t>
      </w:r>
    </w:p>
    <w:bookmarkEnd w:id="35"/>
    <w:bookmarkStart w:name="z41" w:id="36"/>
    <w:p>
      <w:pPr>
        <w:spacing w:after="0"/>
        <w:ind w:left="0"/>
        <w:jc w:val="both"/>
      </w:pPr>
      <w:r>
        <w:rPr>
          <w:rFonts w:ascii="Times New Roman"/>
          <w:b w:val="false"/>
          <w:i w:val="false"/>
          <w:color w:val="000000"/>
          <w:sz w:val="28"/>
        </w:rPr>
        <w:t>
      бұрынғы КСР Одағының аумағынан Ауғанстанға жауынгерлік тапсырмалармен ұшқан ұшу құрамының әскери қызметшілері,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ордендерімен және медальдарымен наградталған жұмысшылар мен қызметшілерге - 50 (елу) айлық есептік көрсеткіш мөлшерінде;</w:t>
      </w:r>
    </w:p>
    <w:bookmarkEnd w:id="36"/>
    <w:bookmarkStart w:name="z42" w:id="37"/>
    <w:p>
      <w:pPr>
        <w:spacing w:after="0"/>
        <w:ind w:left="0"/>
        <w:jc w:val="both"/>
      </w:pPr>
      <w:r>
        <w:rPr>
          <w:rFonts w:ascii="Times New Roman"/>
          <w:b w:val="false"/>
          <w:i w:val="false"/>
          <w:color w:val="000000"/>
          <w:sz w:val="28"/>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Ирактағы халықаралық бітімгершілік операцияға бітімгерлер ретінде қатысқан Қазақстан Республикасының әскери қызметшілеріне, Таулы Қарабахтағы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- 50 (елу) айлық есептік көрсеткіш мөлшерінде;</w:t>
      </w:r>
    </w:p>
    <w:bookmarkEnd w:id="37"/>
    <w:bookmarkStart w:name="z43" w:id="38"/>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40 (қырық) айлық есептік көрсеткіш мөлшерінде;</w:t>
      </w:r>
    </w:p>
    <w:bookmarkEnd w:id="38"/>
    <w:bookmarkStart w:name="z44" w:id="39"/>
    <w:p>
      <w:pPr>
        <w:spacing w:after="0"/>
        <w:ind w:left="0"/>
        <w:jc w:val="both"/>
      </w:pPr>
      <w:r>
        <w:rPr>
          <w:rFonts w:ascii="Times New Roman"/>
          <w:b w:val="false"/>
          <w:i w:val="false"/>
          <w:color w:val="000000"/>
          <w:sz w:val="28"/>
        </w:rPr>
        <w:t>
      1941 жылғы 22 маусым-1945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адамдарға – 40 (қырық) айлық есептік көрсеткіш мөлшерінде;</w:t>
      </w:r>
    </w:p>
    <w:bookmarkEnd w:id="39"/>
    <w:bookmarkStart w:name="z45" w:id="40"/>
    <w:p>
      <w:pPr>
        <w:spacing w:after="0"/>
        <w:ind w:left="0"/>
        <w:jc w:val="both"/>
      </w:pPr>
      <w:r>
        <w:rPr>
          <w:rFonts w:ascii="Times New Roman"/>
          <w:b w:val="false"/>
          <w:i w:val="false"/>
          <w:color w:val="000000"/>
          <w:sz w:val="28"/>
        </w:rPr>
        <w:t>
      Ұлы Отан соғысында қайтыс болған (хабар-ошарсыз кеткен) жауынгерлердің ата-аналары және екінші рет некеге тұрмаған жесірлеріне, екінші рет некеге тұрмаған зайыбына (жұбайына) - 40 (қырық) айлық есептік көрсеткіш мөлшерінде;</w:t>
      </w:r>
    </w:p>
    <w:bookmarkEnd w:id="40"/>
    <w:bookmarkStart w:name="z46" w:id="41"/>
    <w:p>
      <w:pPr>
        <w:spacing w:after="0"/>
        <w:ind w:left="0"/>
        <w:jc w:val="both"/>
      </w:pPr>
      <w:r>
        <w:rPr>
          <w:rFonts w:ascii="Times New Roman"/>
          <w:b w:val="false"/>
          <w:i w:val="false"/>
          <w:color w:val="000000"/>
          <w:sz w:val="28"/>
        </w:rPr>
        <w:t>
      Ауғанстандағы немесе ұрыс қимылдары жүргізілген басқа да мемлекеттердегі ұрыс қимылдары кезінде жаралануы, контузия алуы, мертігуі, ауруға шалдығуы салдарынан қаза тапқан (хабар-ошарсыз кеткен) немесе қайтыс болған әскери қызметшілердің отбасыларына – 40 (қырық) айлық есептік көрсеткіш мөлшерінде;</w:t>
      </w:r>
    </w:p>
    <w:bookmarkEnd w:id="41"/>
    <w:bookmarkStart w:name="z47" w:id="42"/>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 40 (қырық) айлық есептік көрсеткіш мөлшерінде;</w:t>
      </w:r>
    </w:p>
    <w:bookmarkEnd w:id="42"/>
    <w:bookmarkStart w:name="z48" w:id="43"/>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салдарын жою кезінде қаза тапқан адамдардың отбасыларына – 40 (қырық) айлық есептік көрсеткіш мөлшерінде;</w:t>
      </w:r>
    </w:p>
    <w:bookmarkEnd w:id="43"/>
    <w:bookmarkStart w:name="z49" w:id="44"/>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мүгедектігі бар адамдардың, сондай-ақ қайтыс болуы белгіленген тәртіппен солардың әсеріне байланысты болған азаматтардың отбасыларына – 40 (қырық) айлық есептік көрсеткіш мөлшерінде;</w:t>
      </w:r>
    </w:p>
    <w:bookmarkEnd w:id="44"/>
    <w:bookmarkStart w:name="z50" w:id="45"/>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40 (қырық) айлық есептік көрсеткіш мөлшерінде;</w:t>
      </w:r>
    </w:p>
    <w:bookmarkEnd w:id="45"/>
    <w:bookmarkStart w:name="z51" w:id="46"/>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салдарларын жоюға қатысқан, сондай-ақ ядролық сынақтарға тікелей қатысқан адамдарға – 50 (елу) айлық есептік көрсеткіш мөлшерінде;</w:t>
      </w:r>
    </w:p>
    <w:bookmarkEnd w:id="46"/>
    <w:bookmarkStart w:name="z52" w:id="47"/>
    <w:p>
      <w:pPr>
        <w:spacing w:after="0"/>
        <w:ind w:left="0"/>
        <w:jc w:val="both"/>
      </w:pPr>
      <w:r>
        <w:rPr>
          <w:rFonts w:ascii="Times New Roman"/>
          <w:b w:val="false"/>
          <w:i w:val="false"/>
          <w:color w:val="000000"/>
          <w:sz w:val="28"/>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40 (қырық) айлық есептік көрсеткіш мөлшерінде;</w:t>
      </w:r>
    </w:p>
    <w:bookmarkEnd w:id="47"/>
    <w:bookmarkStart w:name="z53" w:id="48"/>
    <w:p>
      <w:pPr>
        <w:spacing w:after="0"/>
        <w:ind w:left="0"/>
        <w:jc w:val="both"/>
      </w:pPr>
      <w:r>
        <w:rPr>
          <w:rFonts w:ascii="Times New Roman"/>
          <w:b w:val="false"/>
          <w:i w:val="false"/>
          <w:color w:val="000000"/>
          <w:sz w:val="28"/>
        </w:rPr>
        <w:t>
      4) 4 маусым – Қазақстан Республикасының мемлекеттік рәміздері күні:</w:t>
      </w:r>
    </w:p>
    <w:bookmarkEnd w:id="48"/>
    <w:bookmarkStart w:name="z54" w:id="49"/>
    <w:p>
      <w:pPr>
        <w:spacing w:after="0"/>
        <w:ind w:left="0"/>
        <w:jc w:val="both"/>
      </w:pPr>
      <w:r>
        <w:rPr>
          <w:rFonts w:ascii="Times New Roman"/>
          <w:b w:val="false"/>
          <w:i w:val="false"/>
          <w:color w:val="000000"/>
          <w:sz w:val="28"/>
        </w:rPr>
        <w:t xml:space="preserve">
      мүгедектігі бар балаларға – 5 (бес) айлық есептік көрсеткіш мөлшерінде; </w:t>
      </w:r>
    </w:p>
    <w:bookmarkEnd w:id="49"/>
    <w:bookmarkStart w:name="z55" w:id="50"/>
    <w:p>
      <w:pPr>
        <w:spacing w:after="0"/>
        <w:ind w:left="0"/>
        <w:jc w:val="both"/>
      </w:pPr>
      <w:r>
        <w:rPr>
          <w:rFonts w:ascii="Times New Roman"/>
          <w:b w:val="false"/>
          <w:i w:val="false"/>
          <w:color w:val="000000"/>
          <w:sz w:val="28"/>
        </w:rPr>
        <w:t>
      5) 29 тамыз – Семей ядролық сынақ полигонының жабылу күні:</w:t>
      </w:r>
    </w:p>
    <w:bookmarkEnd w:id="50"/>
    <w:bookmarkStart w:name="z56" w:id="51"/>
    <w:p>
      <w:pPr>
        <w:spacing w:after="0"/>
        <w:ind w:left="0"/>
        <w:jc w:val="both"/>
      </w:pPr>
      <w:r>
        <w:rPr>
          <w:rFonts w:ascii="Times New Roman"/>
          <w:b w:val="false"/>
          <w:i w:val="false"/>
          <w:color w:val="000000"/>
          <w:sz w:val="28"/>
        </w:rPr>
        <w:t>
      Семей ядролық сынақ полигонындағы ядролық сынақ салдарынан зардап шеккен тұлғаларға – 10 (он) айлық есептік көрсеткіш мөлшерінде;</w:t>
      </w:r>
    </w:p>
    <w:bookmarkEnd w:id="51"/>
    <w:bookmarkStart w:name="z57" w:id="52"/>
    <w:p>
      <w:pPr>
        <w:spacing w:after="0"/>
        <w:ind w:left="0"/>
        <w:jc w:val="both"/>
      </w:pPr>
      <w:r>
        <w:rPr>
          <w:rFonts w:ascii="Times New Roman"/>
          <w:b w:val="false"/>
          <w:i w:val="false"/>
          <w:color w:val="000000"/>
          <w:sz w:val="28"/>
        </w:rPr>
        <w:t>
      6) 30 тамыз – Қазақстан Республикасының Конституциясы күні:</w:t>
      </w:r>
    </w:p>
    <w:bookmarkEnd w:id="52"/>
    <w:bookmarkStart w:name="z58" w:id="53"/>
    <w:p>
      <w:pPr>
        <w:spacing w:after="0"/>
        <w:ind w:left="0"/>
        <w:jc w:val="both"/>
      </w:pPr>
      <w:r>
        <w:rPr>
          <w:rFonts w:ascii="Times New Roman"/>
          <w:b w:val="false"/>
          <w:i w:val="false"/>
          <w:color w:val="000000"/>
          <w:sz w:val="28"/>
        </w:rPr>
        <w:t>
      барлық топтағы мүгедектігі бар адамдарға және мүгедектігі бар балаларға – 5 (бес) айлық есептік көрсеткіш мөлшерінде;</w:t>
      </w:r>
    </w:p>
    <w:bookmarkEnd w:id="53"/>
    <w:bookmarkStart w:name="z59" w:id="54"/>
    <w:p>
      <w:pPr>
        <w:spacing w:after="0"/>
        <w:ind w:left="0"/>
        <w:jc w:val="both"/>
      </w:pPr>
      <w:r>
        <w:rPr>
          <w:rFonts w:ascii="Times New Roman"/>
          <w:b w:val="false"/>
          <w:i w:val="false"/>
          <w:color w:val="000000"/>
          <w:sz w:val="28"/>
        </w:rPr>
        <w:t>
      асыраушысынан айырылуы бойынша мемлекеттік әлеуметтік жәрдемақы алушыларға (балаларға) – 8 (сегіз) айлық есептік көрсеткіш мөлшерінде;</w:t>
      </w:r>
    </w:p>
    <w:bookmarkEnd w:id="54"/>
    <w:bookmarkStart w:name="z60" w:id="55"/>
    <w:p>
      <w:pPr>
        <w:spacing w:after="0"/>
        <w:ind w:left="0"/>
        <w:jc w:val="both"/>
      </w:pPr>
      <w:r>
        <w:rPr>
          <w:rFonts w:ascii="Times New Roman"/>
          <w:b w:val="false"/>
          <w:i w:val="false"/>
          <w:color w:val="000000"/>
          <w:sz w:val="28"/>
        </w:rPr>
        <w:t>
      7) 1 қазан – Қарттар күні:</w:t>
      </w:r>
    </w:p>
    <w:bookmarkEnd w:id="55"/>
    <w:bookmarkStart w:name="z61" w:id="56"/>
    <w:p>
      <w:pPr>
        <w:spacing w:after="0"/>
        <w:ind w:left="0"/>
        <w:jc w:val="both"/>
      </w:pPr>
      <w:r>
        <w:rPr>
          <w:rFonts w:ascii="Times New Roman"/>
          <w:b w:val="false"/>
          <w:i w:val="false"/>
          <w:color w:val="000000"/>
          <w:sz w:val="28"/>
        </w:rPr>
        <w:t>
      70 жастан асқан қарттарға – 2 (екі) айлық есептік көрсеткіш мөлшерінде;</w:t>
      </w:r>
    </w:p>
    <w:bookmarkEnd w:id="56"/>
    <w:bookmarkStart w:name="z62" w:id="57"/>
    <w:p>
      <w:pPr>
        <w:spacing w:after="0"/>
        <w:ind w:left="0"/>
        <w:jc w:val="both"/>
      </w:pPr>
      <w:r>
        <w:rPr>
          <w:rFonts w:ascii="Times New Roman"/>
          <w:b w:val="false"/>
          <w:i w:val="false"/>
          <w:color w:val="000000"/>
          <w:sz w:val="28"/>
        </w:rPr>
        <w:t>
      барлық топтағы мүгедектігі бар адамдарға және мүгедектігі бар балаларға – 5 (бес) айлық есептік көрсеткіш мөлшерінде;</w:t>
      </w:r>
    </w:p>
    <w:bookmarkEnd w:id="57"/>
    <w:bookmarkStart w:name="z63" w:id="58"/>
    <w:p>
      <w:pPr>
        <w:spacing w:after="0"/>
        <w:ind w:left="0"/>
        <w:jc w:val="both"/>
      </w:pPr>
      <w:r>
        <w:rPr>
          <w:rFonts w:ascii="Times New Roman"/>
          <w:b w:val="false"/>
          <w:i w:val="false"/>
          <w:color w:val="000000"/>
          <w:sz w:val="28"/>
        </w:rPr>
        <w:t>
      9) 16 желтоқсан – Тәуелсіздік күні:</w:t>
      </w:r>
    </w:p>
    <w:bookmarkEnd w:id="58"/>
    <w:bookmarkStart w:name="z64" w:id="59"/>
    <w:p>
      <w:pPr>
        <w:spacing w:after="0"/>
        <w:ind w:left="0"/>
        <w:jc w:val="both"/>
      </w:pPr>
      <w:r>
        <w:rPr>
          <w:rFonts w:ascii="Times New Roman"/>
          <w:b w:val="false"/>
          <w:i w:val="false"/>
          <w:color w:val="000000"/>
          <w:sz w:val="28"/>
        </w:rPr>
        <w:t>
      Қазақстандағы 1986 жылғы 16-17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адамдарды қоспағанда, саяси қуғын-сүргін құрбандарына – 50 (елу) айлық есептік көрсеткіш мөлшерінде;</w:t>
      </w:r>
    </w:p>
    <w:bookmarkEnd w:id="59"/>
    <w:bookmarkStart w:name="z65" w:id="60"/>
    <w:p>
      <w:pPr>
        <w:spacing w:after="0"/>
        <w:ind w:left="0"/>
        <w:jc w:val="both"/>
      </w:pPr>
      <w:r>
        <w:rPr>
          <w:rFonts w:ascii="Times New Roman"/>
          <w:b w:val="false"/>
          <w:i w:val="false"/>
          <w:color w:val="000000"/>
          <w:sz w:val="28"/>
        </w:rPr>
        <w:t>
      барлық топтағы мүгедектігі бар адамдарға және мүгедектігі бар балаларға – 5 (бес) айлық есептік көрсеткіш мөлшерінде.</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тармаққа өзгерістер енгізілді- Маңғыстау облысы Маңғыстау аудандық мәслихатының 03.10.2022 </w:t>
      </w:r>
      <w:r>
        <w:rPr>
          <w:rFonts w:ascii="Times New Roman"/>
          <w:b w:val="false"/>
          <w:i w:val="false"/>
          <w:color w:val="000000"/>
          <w:sz w:val="28"/>
        </w:rPr>
        <w:t>№ 16/160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12.07.2023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66" w:id="6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Әлеуметтік көмек жекелеген келесі санаттағы мұқтаж азаматтарға бір рет және (немесе) мерзімді (бір рет, жартыжылдықта 1 рет) көрсетіледі:</w:t>
      </w:r>
    </w:p>
    <w:bookmarkEnd w:id="61"/>
    <w:p>
      <w:pPr>
        <w:spacing w:after="0"/>
        <w:ind w:left="0"/>
        <w:jc w:val="both"/>
      </w:pPr>
      <w:r>
        <w:rPr>
          <w:rFonts w:ascii="Times New Roman"/>
          <w:b w:val="false"/>
          <w:i w:val="false"/>
          <w:color w:val="000000"/>
          <w:sz w:val="28"/>
        </w:rPr>
        <w:t>
      1) әлеуметтік маңызды аурулары бар: қатерлі ісіктері бар, туберкулез ауруымен диспансерлік есепте тұрған, адамның иммун тапшылығы вирусын жұқтырған адамдарға, табыстарын есепке алмай мүгедектік алғанға дейін бір рет 26 (жиырма алты) айлық есептік көрсеткіш мөлшерінде;</w:t>
      </w:r>
    </w:p>
    <w:p>
      <w:pPr>
        <w:spacing w:after="0"/>
        <w:ind w:left="0"/>
        <w:jc w:val="both"/>
      </w:pPr>
      <w:r>
        <w:rPr>
          <w:rFonts w:ascii="Times New Roman"/>
          <w:b w:val="false"/>
          <w:i w:val="false"/>
          <w:color w:val="000000"/>
          <w:sz w:val="28"/>
        </w:rPr>
        <w:t>
      2) табиғи зілзаланың немесе өрттің салдарынан зиян келтірілген тұлғаларға, табыстарын есепке алмай бір рет 50 (елу) айлық есептік көрсеткіш мөлшерінде, әлеуметтік көмекке өтініш жасау мерзімі – өмірлік қиын жағдай туындаған кезден бастап үш ай ішінде;</w:t>
      </w:r>
    </w:p>
    <w:p>
      <w:pPr>
        <w:spacing w:after="0"/>
        <w:ind w:left="0"/>
        <w:jc w:val="both"/>
      </w:pPr>
      <w:r>
        <w:rPr>
          <w:rFonts w:ascii="Times New Roman"/>
          <w:b w:val="false"/>
          <w:i w:val="false"/>
          <w:color w:val="000000"/>
          <w:sz w:val="28"/>
        </w:rPr>
        <w:t>
      3) өтініш берген тоқсан алдындағы Маңғыстау облысы бойынша ең төмен күнкөріс деңгейінің 1,5 еселенген шамасынан төмен жан басына шаққандағы орташа табысы бар, Қазақстан Республикасының "Арнаулы әлеуметтік қызметтер туралы" Заңының 6 бабында көзделген негіздер бойынша, өмірлік қиын жағдайда жүр деп танылған адамдарға (отбасыларға) бір рет 40 (қырық) айлық есептік көрсеткіш мөлшерінен артық емес;</w:t>
      </w:r>
    </w:p>
    <w:p>
      <w:pPr>
        <w:spacing w:after="0"/>
        <w:ind w:left="0"/>
        <w:jc w:val="both"/>
      </w:pPr>
      <w:r>
        <w:rPr>
          <w:rFonts w:ascii="Times New Roman"/>
          <w:b w:val="false"/>
          <w:i w:val="false"/>
          <w:color w:val="000000"/>
          <w:sz w:val="28"/>
        </w:rPr>
        <w:t>
      4) Қазақстан Республикасы жоғары оқу орындарының күндізгі оқу нысаны бойынша білім беру, денсаулық сақтау, агроөнеркәсіптік кешені, мәдениет және спорт саласында оқитын, өтініш берген айдың алдындағы он екі айда Маңғыстау облысы бойынша ең төмен күнкөріс деңгейінің үш еселенген шамасынан төмен жан басына шаққандағы орташа табысы бар студенттерге жартыжылдықта 1 рет оқу орындарымен көрсетілетін білім беру қызметі құнының жартысының мөлшерінде және тамақтануға, тұруға кететін шығындарды ішінара өтеу үшін ай сайын 5 (бес) айлық есептік көрсеткіш мөлшерінде:</w:t>
      </w:r>
    </w:p>
    <w:p>
      <w:pPr>
        <w:spacing w:after="0"/>
        <w:ind w:left="0"/>
        <w:jc w:val="both"/>
      </w:pPr>
      <w:r>
        <w:rPr>
          <w:rFonts w:ascii="Times New Roman"/>
          <w:b w:val="false"/>
          <w:i w:val="false"/>
          <w:color w:val="000000"/>
          <w:sz w:val="28"/>
        </w:rPr>
        <w:t>
      мүгедектігі бар адамдар болып табылатын студенттерге;</w:t>
      </w:r>
    </w:p>
    <w:p>
      <w:pPr>
        <w:spacing w:after="0"/>
        <w:ind w:left="0"/>
        <w:jc w:val="both"/>
      </w:pPr>
      <w:r>
        <w:rPr>
          <w:rFonts w:ascii="Times New Roman"/>
          <w:b w:val="false"/>
          <w:i w:val="false"/>
          <w:color w:val="000000"/>
          <w:sz w:val="28"/>
        </w:rPr>
        <w:t>
      жетімдерге, балалар үйінің және балалар ауылының тәрбиеленушілеріне;</w:t>
      </w:r>
    </w:p>
    <w:p>
      <w:pPr>
        <w:spacing w:after="0"/>
        <w:ind w:left="0"/>
        <w:jc w:val="both"/>
      </w:pPr>
      <w:r>
        <w:rPr>
          <w:rFonts w:ascii="Times New Roman"/>
          <w:b w:val="false"/>
          <w:i w:val="false"/>
          <w:color w:val="000000"/>
          <w:sz w:val="28"/>
        </w:rPr>
        <w:t>
      ата-анасының екеуі де болмаса ата-анасының біреуі мүгедектігі бар адам (дар) болып табылатын немесе ата-анасының екеуі де жасы бойынша зейнеткерлер болып табылатын студенттерге;</w:t>
      </w:r>
    </w:p>
    <w:p>
      <w:pPr>
        <w:spacing w:after="0"/>
        <w:ind w:left="0"/>
        <w:jc w:val="both"/>
      </w:pPr>
      <w:r>
        <w:rPr>
          <w:rFonts w:ascii="Times New Roman"/>
          <w:b w:val="false"/>
          <w:i w:val="false"/>
          <w:color w:val="000000"/>
          <w:sz w:val="28"/>
        </w:rPr>
        <w:t>
      төрт және одан да көп бірге тұратын кәмелет жасқа толмаған балалары бар, оның ішінде кәмелет жасқа толғаннан кейін оқу орнын аяқтаған уақытқа дейін жоғарғы оқу орнында орташа, техникалық және кәсіби, орташадан кейінгі білім беру ұйымдарында күндізгі бөлімде оқитын балалары бар отбасының студенттері (бірақ жиырма үш жасқа толғанға дейін);</w:t>
      </w:r>
    </w:p>
    <w:p>
      <w:pPr>
        <w:spacing w:after="0"/>
        <w:ind w:left="0"/>
        <w:jc w:val="both"/>
      </w:pPr>
      <w:r>
        <w:rPr>
          <w:rFonts w:ascii="Times New Roman"/>
          <w:b w:val="false"/>
          <w:i w:val="false"/>
          <w:color w:val="000000"/>
          <w:sz w:val="28"/>
        </w:rPr>
        <w:t>
      5)  Ұлы Отан соғысының ардагерлеріне, басқа мемлекеттер аумағындағы ұрыс қимылдарының ардагерлеріне, жеңілдіктер бойынша Ұлы Отан соғысының қатысушыларына теңестірілген адамдарға, олардың жесірлеріне, қаза тапқан әскери қызметшілердің отбасыларына, тылда еңбек еткен және әскери қызмет өткерген адамдарға табысы есептелмей шипажайлық-курорттық жолдама беріледі;</w:t>
      </w:r>
    </w:p>
    <w:p>
      <w:pPr>
        <w:spacing w:after="0"/>
        <w:ind w:left="0"/>
        <w:jc w:val="both"/>
      </w:pPr>
      <w:r>
        <w:rPr>
          <w:rFonts w:ascii="Times New Roman"/>
          <w:b w:val="false"/>
          <w:i w:val="false"/>
          <w:color w:val="000000"/>
          <w:sz w:val="28"/>
        </w:rPr>
        <w:t>
      6) санаторийлік-курорттық емдеуге мүгедектігі бар баланы алып жүретін заңды өкілдердің бірінің және бірінші топтағы мүгедектігі бар адамды алып жүретін адамның санаторийлік-курорттық ұйымда болу құнын уәкілетті мемлекеттік орган айқындайтын, санаторийлік-курорттық емдеу құнын өтеу ретінде ұсынылатын кепілдік берілген соманың жетпіс пайызы мөлшерінде жергілікті атқарушы органдардан өтетіп алуға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 жаңа редакцияда -Маңғыстау облысы Маңғыстау аудандық мәслихатының 03.10.2022 </w:t>
      </w:r>
      <w:r>
        <w:rPr>
          <w:rFonts w:ascii="Times New Roman"/>
          <w:b w:val="false"/>
          <w:i w:val="false"/>
          <w:color w:val="000000"/>
          <w:sz w:val="28"/>
        </w:rPr>
        <w:t>№ 16/160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Маңғыстау облысы Маңғыстау аудандық мәслихатының 12.07.2023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76" w:id="62"/>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bookmarkEnd w:id="62"/>
    <w:bookmarkStart w:name="z77" w:id="63"/>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органдар бекіткен тізім бойынша көрсетіледі.</w:t>
      </w:r>
    </w:p>
    <w:bookmarkEnd w:id="63"/>
    <w:p>
      <w:pPr>
        <w:spacing w:after="0"/>
        <w:ind w:left="0"/>
        <w:jc w:val="both"/>
      </w:pPr>
      <w:r>
        <w:rPr>
          <w:rFonts w:ascii="Times New Roman"/>
          <w:b w:val="false"/>
          <w:i w:val="false"/>
          <w:color w:val="000000"/>
          <w:sz w:val="28"/>
        </w:rPr>
        <w:t>
      10. Әлеуметтік көмек ұсынуға шығыстарды қаржыландыру Маңғыстау ауданының бюджетінде көзделген ағымдағы қаржы жылына арналған қаражат шегінде жүргізіледі.</w:t>
      </w:r>
    </w:p>
    <w:bookmarkStart w:name="z79" w:id="64"/>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64"/>
    <w:bookmarkStart w:name="z80" w:id="65"/>
    <w:p>
      <w:pPr>
        <w:spacing w:after="0"/>
        <w:ind w:left="0"/>
        <w:jc w:val="left"/>
      </w:pPr>
      <w:r>
        <w:rPr>
          <w:rFonts w:ascii="Times New Roman"/>
          <w:b/>
          <w:i w:val="false"/>
          <w:color w:val="000000"/>
        </w:rPr>
        <w:t xml:space="preserve"> 3-тарау. Қорытынды ереже</w:t>
      </w:r>
    </w:p>
    <w:bookmarkEnd w:id="65"/>
    <w:bookmarkStart w:name="z81" w:id="66"/>
    <w:p>
      <w:pPr>
        <w:spacing w:after="0"/>
        <w:ind w:left="0"/>
        <w:jc w:val="both"/>
      </w:pPr>
      <w:r>
        <w:rPr>
          <w:rFonts w:ascii="Times New Roman"/>
          <w:b w:val="false"/>
          <w:i w:val="false"/>
          <w:color w:val="000000"/>
          <w:sz w:val="28"/>
        </w:rPr>
        <w:t>
      12.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№5/52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Маңғыстау аудандық мәслихатының күші жойылды деп танылған шешімдерінің тізбесі</w:t>
      </w:r>
    </w:p>
    <w:bookmarkStart w:name="z68" w:id="67"/>
    <w:p>
      <w:pPr>
        <w:spacing w:after="0"/>
        <w:ind w:left="0"/>
        <w:jc w:val="both"/>
      </w:pPr>
      <w:r>
        <w:rPr>
          <w:rFonts w:ascii="Times New Roman"/>
          <w:b w:val="false"/>
          <w:i w:val="false"/>
          <w:color w:val="000000"/>
          <w:sz w:val="28"/>
        </w:rPr>
        <w:t xml:space="preserve">
      1. Маңғыстау аудандық мәслихатының 2014 жылғы 11 наурыздағы </w:t>
      </w:r>
      <w:r>
        <w:rPr>
          <w:rFonts w:ascii="Times New Roman"/>
          <w:b w:val="false"/>
          <w:i w:val="false"/>
          <w:color w:val="000000"/>
          <w:sz w:val="28"/>
        </w:rPr>
        <w:t>№15/127</w:t>
      </w:r>
      <w:r>
        <w:rPr>
          <w:rFonts w:ascii="Times New Roman"/>
          <w:b w:val="false"/>
          <w:i w:val="false"/>
          <w:color w:val="000000"/>
          <w:sz w:val="28"/>
        </w:rPr>
        <w:t xml:space="preserve"> "Маңғыстау ауданында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(Нормативтік құқықтық актілерді мемлекеттік тіркеу тізілімінде № 2367 болып тіркелген, 2014 жылғы 19 наурызда № 11 "Жаңа өмір" газетінде жарияланған) шешімі;</w:t>
      </w:r>
    </w:p>
    <w:bookmarkEnd w:id="67"/>
    <w:bookmarkStart w:name="z69" w:id="68"/>
    <w:p>
      <w:pPr>
        <w:spacing w:after="0"/>
        <w:ind w:left="0"/>
        <w:jc w:val="both"/>
      </w:pPr>
      <w:r>
        <w:rPr>
          <w:rFonts w:ascii="Times New Roman"/>
          <w:b w:val="false"/>
          <w:i w:val="false"/>
          <w:color w:val="000000"/>
          <w:sz w:val="28"/>
        </w:rPr>
        <w:t xml:space="preserve">
      2. 2014 жылғы 21 қарашадағы </w:t>
      </w:r>
      <w:r>
        <w:rPr>
          <w:rFonts w:ascii="Times New Roman"/>
          <w:b w:val="false"/>
          <w:i w:val="false"/>
          <w:color w:val="000000"/>
          <w:sz w:val="28"/>
        </w:rPr>
        <w:t>№21/172</w:t>
      </w:r>
      <w:r>
        <w:rPr>
          <w:rFonts w:ascii="Times New Roman"/>
          <w:b w:val="false"/>
          <w:i w:val="false"/>
          <w:color w:val="000000"/>
          <w:sz w:val="28"/>
        </w:rPr>
        <w:t xml:space="preserve"> "Манғыстау аудандық мәслихатының 2014 жылғы 11 наурыздағы №15/127 "Маңғыстау ауданында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 енгізу туралы" (Нормативтік құқықтық актілерді мемлекеттік тіркеу тізілімінде №2556 болып тіркелген, 2014 жылғы 24 желтоқсанда №58 "Жаңа өмір" газетінде жарияланған) шешімі ;</w:t>
      </w:r>
    </w:p>
    <w:bookmarkEnd w:id="68"/>
    <w:bookmarkStart w:name="z70" w:id="69"/>
    <w:p>
      <w:pPr>
        <w:spacing w:after="0"/>
        <w:ind w:left="0"/>
        <w:jc w:val="both"/>
      </w:pPr>
      <w:r>
        <w:rPr>
          <w:rFonts w:ascii="Times New Roman"/>
          <w:b w:val="false"/>
          <w:i w:val="false"/>
          <w:color w:val="000000"/>
          <w:sz w:val="28"/>
        </w:rPr>
        <w:t xml:space="preserve">
      3. 2015 жылғы 30 маусымдағы </w:t>
      </w:r>
      <w:r>
        <w:rPr>
          <w:rFonts w:ascii="Times New Roman"/>
          <w:b w:val="false"/>
          <w:i w:val="false"/>
          <w:color w:val="000000"/>
          <w:sz w:val="28"/>
        </w:rPr>
        <w:t>№ 25/208</w:t>
      </w:r>
      <w:r>
        <w:rPr>
          <w:rFonts w:ascii="Times New Roman"/>
          <w:b w:val="false"/>
          <w:i w:val="false"/>
          <w:color w:val="000000"/>
          <w:sz w:val="28"/>
        </w:rPr>
        <w:t xml:space="preserve"> "Манғыстау аудандық мәслихатының 2014 жылғы 11 наурыздағы №15/127 "Маңғыстау ауданында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мен толықтырулар енгізу туралы" (Нормативтік құқықтық актілерді мемлекеттік тіркеу тізілімінде № 2757 болып тіркелген, 2015 жылғы 15 шілдедегі №32-33 "Жаңа өмір" газетінде жарияланған) шешімі;</w:t>
      </w:r>
    </w:p>
    <w:bookmarkEnd w:id="69"/>
    <w:bookmarkStart w:name="z71" w:id="70"/>
    <w:p>
      <w:pPr>
        <w:spacing w:after="0"/>
        <w:ind w:left="0"/>
        <w:jc w:val="both"/>
      </w:pPr>
      <w:r>
        <w:rPr>
          <w:rFonts w:ascii="Times New Roman"/>
          <w:b w:val="false"/>
          <w:i w:val="false"/>
          <w:color w:val="000000"/>
          <w:sz w:val="28"/>
        </w:rPr>
        <w:t xml:space="preserve">
      4. 2016 жылғы 28 сәуірдегі </w:t>
      </w:r>
      <w:r>
        <w:rPr>
          <w:rFonts w:ascii="Times New Roman"/>
          <w:b w:val="false"/>
          <w:i w:val="false"/>
          <w:color w:val="000000"/>
          <w:sz w:val="28"/>
        </w:rPr>
        <w:t>№2/15</w:t>
      </w:r>
      <w:r>
        <w:rPr>
          <w:rFonts w:ascii="Times New Roman"/>
          <w:b w:val="false"/>
          <w:i w:val="false"/>
          <w:color w:val="000000"/>
          <w:sz w:val="28"/>
        </w:rPr>
        <w:t xml:space="preserve"> "Манғыстау аудандық мәслихатының 2014 жылғы 11 наурыздағы №15/127 "Манғыстау ауданында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енгізу туралы" (Нормативтік құқықтық актілерді мемлекеттік тіркеу тізілімінде №3048 болып тіркелген, 2016 жылы 02 маусымда "Әділет" ақпараттық –құқықтық жүйесінде жарияланған);</w:t>
      </w:r>
    </w:p>
    <w:bookmarkEnd w:id="70"/>
    <w:p>
      <w:pPr>
        <w:spacing w:after="0"/>
        <w:ind w:left="0"/>
        <w:jc w:val="both"/>
      </w:pPr>
      <w:r>
        <w:rPr>
          <w:rFonts w:ascii="Times New Roman"/>
          <w:b w:val="false"/>
          <w:i w:val="false"/>
          <w:color w:val="000000"/>
          <w:sz w:val="28"/>
        </w:rPr>
        <w:t xml:space="preserve">
      5. 2016 жылғы 08 шілдедегі "Манғыстау аудандық мәслихатының 2014 жылғы 11 наурыздағы </w:t>
      </w:r>
      <w:r>
        <w:rPr>
          <w:rFonts w:ascii="Times New Roman"/>
          <w:b w:val="false"/>
          <w:i w:val="false"/>
          <w:color w:val="000000"/>
          <w:sz w:val="28"/>
        </w:rPr>
        <w:t>№15/127</w:t>
      </w:r>
      <w:r>
        <w:rPr>
          <w:rFonts w:ascii="Times New Roman"/>
          <w:b w:val="false"/>
          <w:i w:val="false"/>
          <w:color w:val="000000"/>
          <w:sz w:val="28"/>
        </w:rPr>
        <w:t xml:space="preserve"> "Манғыстау ауданында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 енгізу туралы" (Нормативтік құқықтық актілерді мемлекеттік тіркеу тізілімінде № 3104 болып тіркелген, 2016 жылы 08 тамызда "Әділет" ақпараттық – құқықтық жүйесінде жарияланған) шешімі.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