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23be" w14:textId="ad82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7 қарашадағы № 502 қаулысы. Қостанай облысының Әділет департаментінде 2016 жылғы 21 қарашада № 6708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502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жойылды</w:t>
      </w:r>
      <w:r>
        <w:br/>
      </w:r>
      <w:r>
        <w:rPr>
          <w:rFonts w:ascii="Times New Roman"/>
          <w:b/>
          <w:i w:val="false"/>
          <w:color w:val="000000"/>
        </w:rPr>
        <w:t>деп тануға жататын кейбір қаулыларының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Қостанай облысы әкімдігінің 2014 жылғы 27 қазандағы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білім басқармасы" мемлекеттік мекемесі туралы ережені бекіту туралы" қаулысы (Нормативтік құқықтық актілерді мемлекеттік тіркеу тізілімінде № 5178 болып тіркелген, 2014 жылғы 9 желтоқсанда "Қостанай таңы" газетінде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Қостанай облысы әкімдігінің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27 қазандағы № 528 "Қостанай облысы әкімдігінің білім басқармасы" мемлекеттік мекемесі туралы ережені бекіту туралы" қаулысына өзгерістер енгізу туралы" қаулысы (Нормативтік құқыктық актілерді мемлекеттік тіркеу тізілімінде № 5607 болып тіркелген, 2015 жылғы 27 мамырда "Қостанай таңы" газетінде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Қостанай облысы әкімдігінің 2016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27 қазандағы № 528 "Қостанай облысы әкімдігінің білім басқармасы" мемлекеттік мекемесі туралы ережені бекіту туралы" қаулысына толықтыру енгізу туралы" қаулысы (Нормативтік құқыктық актілерді мемлекеттік тіркеу тізілімінде № 6251 болып тіркелген, 2016 жылғы 12 сәуірде "Әділет" ақпараттық-құқықтық жүйесінде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