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293a" w14:textId="bf12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арналған салық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2016 жылғы 27 қыркүйектегі № 53 шешімі. Қостанай облысының Әділет департаментінде 2016 жылғы 27 қазанда № 6671 болып тіркелді. Күші жойылды - Қостанай облысы Рудный қаласы мәслихатының 2018 жылғы 27 сәуірдегі № 251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мәслихатының 27.04.2018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2008 жылғы 10 желтоқсандағы Қазақстан Республикасы Кодексінің 386-бабының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(паркингтердің) санаттары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(паркингтердің) санаттарына байланысты автотұрақтар (паркингтер) үшін бөлінген жерлерге базалық салық мөлшерлемелерін ұлғайту мөлшері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Автотұрақтар (паркингтер) үшін бөлінген басқа санаттағы жерлерге салықты есептеу кезінде, жерлеріне базалық мөлшерлемелер қолданылатын жақын жатқан елді мекен Рудный қаласы болып айқындалсын.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 және 2016 жылдың 4 мамырынан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 комитетінің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Мемлекеттік кірістер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Рудный қаласы бойынша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С. Узакбаев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қыркүйек 2016 жылы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1-қосымша дағы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7973"/>
        <w:gridCol w:w="2632"/>
      </w:tblGrid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(паркингтердің)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(паркингтер), жабық түрдегі жер үсті автотұрақтар (паркингтер)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Пандустары (рампалары) бар автотұрақтар (паркингтер)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Механикаландырылған автотұрақтар (паркингтер)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2-қосымша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санаттарына байланысты автотұрақтар (паркингтер) үшін бөлінген жерлерге базалық салық мөлшерлемелерін ұлғайту мөлшері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4830"/>
        <w:gridCol w:w="4831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мөлшерлемелерінің ұлғайтылған мөлшерлері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санат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