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4f59" w14:textId="1fe4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5 мамырдағы № 241 "Жер салығының базалық мөлшерлемелерін және бірыңғай жер салығының мөлшерлемелерін түзету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2016 жылғы 1 сәуірдегі № 12 шешімі. Қостанай облысының Әділет департаментінде 2016 жылғы 4 мамырда № 6315 болып тіркелді. Күші жойылды - Қостанай облысы Арқалық қаласы мәслихатының 2018 жылғы 20 наурыздағы № 166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20.03.2018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383–баптарына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және бірыңғай жер салығының мөлшерлемелерін түзету туралы" шешіміне (Нормативтік құқықтық актілерді мемлекеттік тіркеу тізілімінде №5660 тіркелген, 2015 жылғы 26 маусымда "Торғай" газетінде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""Салық және бюджетке төленетін басқа да міндетті төлемдер туралы" (Салық Кодексі) 2008 жылғы 10 желтоқсандағы Қазақстан Республикасы Кодексі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383–баптарына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Арқалық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"Арқалық қаласы әкімдігінің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Стюф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комитеті Қостанай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бойынша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Әлмағамбетов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