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84f1" w14:textId="d9f8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білім беру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6 сәуірдегі № 136 қаулысы. Қостанай облысының Әділет департаментінде 2016 жылғы 13 мамырда № 6354 болып тіркелді. Күші жойылды - Қостанай облысы Лисаков қаласы әкімдігінің 2021 жылғы 31 наурыздағы № 79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әкімдігінің 31.03.2021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қызметшілер болып табылатын және ауылдық жерде жұмыс істейтін білім беру саласындағы мамандар лауазымдарының тізбесі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Н.Н. Қонқабаевқа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2016 жылғы 27 қаңтардан бастап туындаған қатынастарға таратылады.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Исмағұлов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мәслихатының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хатшысы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Г. Жарылқасымова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қаулысына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Азаматтық қызметші болып табылатын және ауылдық жерде жұмыс істейтін білім беру саласындағы мамандар лауазымдарының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Лисаков қаласы әкімдігінің 14.02.2020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жариялаған күнінен кейін күнтізбелік он күн өткен соң қолданысқа енгізіледі).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 болып табылатын және ауылдық жерде жұмыс істейтін білім беру саласындағы мамандардың лауазымдары: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маңызы бар қала мемлекеттік мекемесінің және мемлекеттік қазыналық кәсіпорнының: шағын жинақталған мектептің басшысы;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маңызы бар қала мемлекеттік мекемесі мен мемлекеттік қазыналық кәсіпорнының: шағын жинақты мектеп басшысының орынбасары;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дейінгі, бастауыш, негізгі орта, жалпы орта білім беру ұйымдарының барлық мамандықты мұғалімдері;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қосымша білім беретін педагог;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бастауыш, негізгі орта және жалпы орта білім берудің жалпы білім беретін оқу бағдарламаларын іске асыратын білім беру ұйымдарының педагог-психологі;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тәлімгер;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кітапханашы;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тәрбиелеуші;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 (негізгі қызметтердің);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дене шынықтыру жетекшісі (негізгі қызметтердің);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әлеуметтік педагог;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мейірбике (мейіргер).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