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e090" w14:textId="c77e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22 желтоқсандағы № 304 "Алтынсарин ауданының 2016-2018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2016 жылғы 1 наурыздағы № 323 шешімі. Қостанай облысының Әділет департаментінде 2016 жылғы 16 наурызда № 6220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Алтынсарин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2015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000000"/>
          <w:sz w:val="28"/>
        </w:rPr>
        <w:t xml:space="preserve"> "Алтынсарин ауданының 2016-2018 жылдарға арналған аудандық бюджеті туралы" шешіміне (нормативтік құқықтық актілерді мемлекеттік тіркеу тізілімінде № 6110 болып тіркелген, 2016 жылғы 12 қаңтарда "Таза бұлақ Чистый родник"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Алтынсарин ауданының 2016-2018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1883421,0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493311,0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2270,0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1387840,0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1897638,8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25722,0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38178,0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12456,0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(профициті)– - 39939,8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39939,8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сессияның төрағасы,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Алтынсарин аудандық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 атқарушы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Абикеев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"Алтынсарин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экономика және қаржы бөлімі"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басшысының орынбасары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 Л. Калюжная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323 шешіміне 1–қосымша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304 шешіміне 1–қосымша</w:t>
            </w:r>
          </w:p>
          <w:bookmarkEnd w:id="4"/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Алтынсарин ауданының 2016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985"/>
        <w:gridCol w:w="634"/>
        <w:gridCol w:w="139"/>
        <w:gridCol w:w="6635"/>
        <w:gridCol w:w="32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697"/>
        <w:gridCol w:w="697"/>
        <w:gridCol w:w="3696"/>
        <w:gridCol w:w="1704"/>
        <w:gridCol w:w="513"/>
        <w:gridCol w:w="330"/>
        <w:gridCol w:w="697"/>
        <w:gridCol w:w="72"/>
        <w:gridCol w:w="1528"/>
        <w:gridCol w:w="13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1897638,8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/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/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-39939,8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323 шешіміне 2–қосымша</w:t>
            </w:r>
          </w:p>
          <w:bookmarkEnd w:id="19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304 шешіміне 2–қосымша</w:t>
            </w:r>
          </w:p>
          <w:bookmarkEnd w:id="194"/>
        </w:tc>
      </w:tr>
    </w:tbl>
    <w:bookmarkStart w:name="z224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Алтынсарин ауданының 2017 жылға арналған бюджеті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985"/>
        <w:gridCol w:w="634"/>
        <w:gridCol w:w="139"/>
        <w:gridCol w:w="6635"/>
        <w:gridCol w:w="32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54"/>
        <w:gridCol w:w="753"/>
        <w:gridCol w:w="753"/>
        <w:gridCol w:w="3005"/>
        <w:gridCol w:w="1841"/>
        <w:gridCol w:w="554"/>
        <w:gridCol w:w="357"/>
        <w:gridCol w:w="753"/>
        <w:gridCol w:w="78"/>
        <w:gridCol w:w="1650"/>
        <w:gridCol w:w="1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/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/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