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4f19" w14:textId="4154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Алтынсарин ауданы әкімдігінің 2016 жылғы 13 сәуірдегі № 62 қаулысы. Қостанай облысының Әділет департаментінде 2016 жылғы 20 мамырда № 6394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2007 жылғы 27 шілдедегі "Білім туралы"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Алтынсарин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Алтынсарин ауданының мектепке дейінгі білім беру ұйымдарында 2016 жылға арналған мектепке дейінгі тәрбие мен оқытуға мемлекеттік білім беру тапсырысы, жергілікті бюджет және республикалық бюджеттен қаражаты берілетін нысаналы трансферттер есебінен қаржыландырылатын жан басына шаққандағы қаржыландыру және ата-ананың ақы төлеу мөлшері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Е. К. Баймағамбетовке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әкімдігінің</w:t>
            </w:r>
            <w:r>
              <w:br/>
            </w:r>
            <w:r>
              <w:rPr>
                <w:rFonts w:ascii="Times New Roman"/>
                <w:b w:val="false"/>
                <w:i w:val="false"/>
                <w:color w:val="000000"/>
                <w:sz w:val="20"/>
              </w:rPr>
              <w:t>2016 жылғы 13 сәуірдегі</w:t>
            </w:r>
            <w:r>
              <w:br/>
            </w:r>
            <w:r>
              <w:rPr>
                <w:rFonts w:ascii="Times New Roman"/>
                <w:b w:val="false"/>
                <w:i w:val="false"/>
                <w:color w:val="000000"/>
                <w:sz w:val="20"/>
              </w:rPr>
              <w:t>№ 62 қаулысына</w:t>
            </w:r>
            <w:r>
              <w:br/>
            </w:r>
            <w:r>
              <w:rPr>
                <w:rFonts w:ascii="Times New Roman"/>
                <w:b w:val="false"/>
                <w:i w:val="false"/>
                <w:color w:val="000000"/>
                <w:sz w:val="20"/>
              </w:rPr>
              <w:t xml:space="preserve">1-қосымша </w:t>
            </w:r>
          </w:p>
        </w:tc>
      </w:tr>
    </w:tbl>
    <w:bookmarkStart w:name="z9" w:id="0"/>
    <w:p>
      <w:pPr>
        <w:spacing w:after="0"/>
        <w:ind w:left="0"/>
        <w:jc w:val="left"/>
      </w:pPr>
      <w:r>
        <w:rPr>
          <w:rFonts w:ascii="Times New Roman"/>
          <w:b/>
          <w:i w:val="false"/>
          <w:color w:val="000000"/>
        </w:rPr>
        <w:t xml:space="preserve"> Алтынсарин ауданының мектепке дейінгі білім беру ұйымдарында 2016 жылға арналған мектепке дейінгі тәрбие мен оқытуға мемлекеттік білім беру тапсырысы, республикалық бюджеттен нысаналы трансферттер есебінен қаржыландырылатын жан басына шаққандағы қаржыландыру және ата-ананың ақы төлеу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342"/>
        <w:gridCol w:w="3488"/>
        <w:gridCol w:w="1147"/>
        <w:gridCol w:w="2127"/>
        <w:gridCol w:w="3494"/>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әкімшілік-аумақтық орналасуы</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тәрбиеленушілер саны</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мектепке дейінгі білім беру ұйымдарында жан басына шаққандағы қаржыландыру мөлшері (теңге)</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мектепке дейінгі білім беру ұйымдарында ата-ананың ақы төлеу мөлшері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 мемлекеттік мекемесінің "Қуаныш" бөбекжай-бақшасы" мемлекеттік коммуналдық қазыналық кәсіпорны</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28324</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5900 үш жастан кейін 6300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бөлімі"мемлекеттік мекемесінің "Толағай" бөбекжай-бақшасы" мемлекеттік коммуналдық қазыналық кәсіпорны</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28324</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5900 үш жастан кейін 6300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бөлімі"мемлекеттік мекемесінің "Аққайың" бөбекжай-бақшасы" мемлекеттік коммуналдық қазыналық кәсіпорны</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35600</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5900 үш жастан кейін 6300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Больше-Чураков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5460 үш жастан кейін 6300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Димитров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3500 үш жастан кейін 4000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Маяковский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4867 үш жастан кейін 5322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Приозерный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Қарағайлы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3000 үш жастан кейін 5000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Ново-Николаев бастауыш мектебі" коммуналдық мемлекеттік мекемесінің жанындағы жарты күндік мектепке дейінгі шағын-орталық</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Лермонтов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Алтынсарин ауданы әкімдігінің</w:t>
            </w:r>
            <w:r>
              <w:br/>
            </w:r>
            <w:r>
              <w:rPr>
                <w:rFonts w:ascii="Times New Roman"/>
                <w:b w:val="false"/>
                <w:i w:val="false"/>
                <w:color w:val="000000"/>
                <w:sz w:val="20"/>
              </w:rPr>
              <w:t>2016 жылғы 13 сәуірдегі</w:t>
            </w:r>
            <w:r>
              <w:br/>
            </w:r>
            <w:r>
              <w:rPr>
                <w:rFonts w:ascii="Times New Roman"/>
                <w:b w:val="false"/>
                <w:i w:val="false"/>
                <w:color w:val="000000"/>
                <w:sz w:val="20"/>
              </w:rPr>
              <w:t>№ 62 қаулысына</w:t>
            </w:r>
            <w:r>
              <w:br/>
            </w:r>
            <w:r>
              <w:rPr>
                <w:rFonts w:ascii="Times New Roman"/>
                <w:b w:val="false"/>
                <w:i w:val="false"/>
                <w:color w:val="000000"/>
                <w:sz w:val="20"/>
              </w:rPr>
              <w:t>2-қосымша</w:t>
            </w:r>
          </w:p>
        </w:tc>
      </w:tr>
    </w:tbl>
    <w:bookmarkStart w:name="z22" w:id="1"/>
    <w:p>
      <w:pPr>
        <w:spacing w:after="0"/>
        <w:ind w:left="0"/>
        <w:jc w:val="left"/>
      </w:pPr>
      <w:r>
        <w:rPr>
          <w:rFonts w:ascii="Times New Roman"/>
          <w:b/>
          <w:i w:val="false"/>
          <w:color w:val="000000"/>
        </w:rPr>
        <w:t xml:space="preserve"> Алтынсарин ауданының мектепке дейінгі білім беру ұйымдарында 2016 жылға арналған мектепке дейінгі тәрбие мен оқытуға мемлекеттік білім беру тапсырысы, жергілікті бюджет қаражаты есебінен қаржыландырылатын жан басына шаққандағы қаржыландыру және ата-ананың ақы төлеу мөлшері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349"/>
        <w:gridCol w:w="3441"/>
        <w:gridCol w:w="1153"/>
        <w:gridCol w:w="2138"/>
        <w:gridCol w:w="3513"/>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әкімшілік-аумақтық орналасуы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тәрбиеленушілер саны</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мектепке дейінгі білім беру ұйымдарында жан басына шаққандағы қаржыландыру мөлшері (теңге)</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мектепке дейінгі білім беру ұйымдарында ата-ананың ақы төлеу мөлшері (теңге)</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 мемлекеттік мекемесінің "Сәбинұр" бөбекжай-бақшасы" мемлекеттік коммуналдық қазыналық кәсіпорны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28324</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5900 үш жастан кейін 6300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 мемлекеттік мекемесінің "Аққайың" бөбекжай-бақшасы" мемлекеттік коммуналдық қазыналық кәсіпорны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28324</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5900 үш жастан кейін 6300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Свердлов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Силантьев орта мектебі" коммуналдық мемлекеттік мекемесінің жанындағы жарты күндік мектепке дейінгі шағын-орталық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Жанасу негізгі мектебі" коммуналдық мемлекеттік мекемесінің жанындағы жарты күндік мектепке дейінгі шағын-орталық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Зуев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жасқа дейін 2500 үш жастан кейін 5000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Воробьев бастауыш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Осипов бастауыш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Сатай негізгі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Новоалексеев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Докучаев орта мектебі"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 әкімдігінің білім беру бөлімінің Лермонтов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15028</w:t>
            </w: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