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3a3f" w14:textId="5c33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2016 жылғы 19 сәуірдегі № 11 шешімі. Қостанай облысының Әділет департаментінде 2016 жылғы 18 мамырда № 6376 болып тіркелді. Күші жойылды - Қостанай облысы Амангелді ауданы мәслихатының 2018 жылғы 15 қарашадағы № 252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Амангелді ауданы мәслихатының 15.11.2018 </w:t>
      </w:r>
      <w:r>
        <w:rPr>
          <w:rFonts w:ascii="Times New Roman"/>
          <w:b w:val="false"/>
          <w:i w:val="false"/>
          <w:color w:val="ff0000"/>
          <w:sz w:val="28"/>
        </w:rPr>
        <w:t>№ 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Амангелді аудандық мәслихаты </w:t>
      </w:r>
      <w:r>
        <w:rPr>
          <w:rFonts w:ascii="Times New Roman"/>
          <w:b/>
          <w:i w:val="false"/>
          <w:color w:val="000000"/>
          <w:sz w:val="28"/>
        </w:rPr>
        <w:t>ШЕШIМ ҚАБЫЛДАДЫ:</w:t>
      </w:r>
    </w:p>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18 қаңтардан бастап туындаған қатынастарға таратылады.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Кезектен тыс</w:t>
            </w:r>
          </w:p>
          <w:bookmarkEnd w:id="3"/>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Б. Дәуітбаев</w:t>
            </w:r>
          </w:p>
          <w:bookmarkEnd w:id="4"/>
        </w:tc>
      </w:tr>
      <w:tr>
        <w:trPr>
          <w:trHeight w:val="30" w:hRule="atLeast"/>
        </w:trPr>
        <w:tc>
          <w:tcPr>
            <w:tcW w:w="509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Аудандық</w:t>
            </w:r>
          </w:p>
          <w:bookmarkEnd w:id="5"/>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Қ. Кеделбаев</w:t>
            </w:r>
          </w:p>
          <w:bookmarkEnd w:id="6"/>
        </w:tc>
      </w:tr>
    </w:tbl>
    <w:p>
      <w:pPr>
        <w:spacing w:after="0"/>
        <w:ind w:left="0"/>
        <w:jc w:val="left"/>
      </w:pP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Амангелді ауданы әкімдігінің</w:t>
      </w:r>
    </w:p>
    <w:bookmarkEnd w:id="7"/>
    <w:bookmarkStart w:name="z11" w:id="8"/>
    <w:p>
      <w:pPr>
        <w:spacing w:after="0"/>
        <w:ind w:left="0"/>
        <w:jc w:val="both"/>
      </w:pPr>
      <w:r>
        <w:rPr>
          <w:rFonts w:ascii="Times New Roman"/>
          <w:b w:val="false"/>
          <w:i w:val="false"/>
          <w:color w:val="000000"/>
          <w:sz w:val="28"/>
        </w:rPr>
        <w:t>
      экономика және бюджеттік</w:t>
      </w:r>
    </w:p>
    <w:bookmarkEnd w:id="8"/>
    <w:bookmarkStart w:name="z12" w:id="9"/>
    <w:p>
      <w:pPr>
        <w:spacing w:after="0"/>
        <w:ind w:left="0"/>
        <w:jc w:val="both"/>
      </w:pPr>
      <w:r>
        <w:rPr>
          <w:rFonts w:ascii="Times New Roman"/>
          <w:b w:val="false"/>
          <w:i w:val="false"/>
          <w:color w:val="000000"/>
          <w:sz w:val="28"/>
        </w:rPr>
        <w:t>
      жоспарлау бөлімі" коммуналдық</w:t>
      </w:r>
    </w:p>
    <w:bookmarkEnd w:id="9"/>
    <w:bookmarkStart w:name="z13" w:id="10"/>
    <w:p>
      <w:pPr>
        <w:spacing w:after="0"/>
        <w:ind w:left="0"/>
        <w:jc w:val="both"/>
      </w:pPr>
      <w:r>
        <w:rPr>
          <w:rFonts w:ascii="Times New Roman"/>
          <w:b w:val="false"/>
          <w:i w:val="false"/>
          <w:color w:val="000000"/>
          <w:sz w:val="28"/>
        </w:rPr>
        <w:t>
      мемлекеттік мекемесінің басшысы</w:t>
      </w:r>
    </w:p>
    <w:bookmarkEnd w:id="10"/>
    <w:bookmarkStart w:name="z14" w:id="11"/>
    <w:p>
      <w:pPr>
        <w:spacing w:after="0"/>
        <w:ind w:left="0"/>
        <w:jc w:val="both"/>
      </w:pPr>
      <w:r>
        <w:rPr>
          <w:rFonts w:ascii="Times New Roman"/>
          <w:b w:val="false"/>
          <w:i w:val="false"/>
          <w:color w:val="000000"/>
          <w:sz w:val="28"/>
        </w:rPr>
        <w:t>
      ___________________ М. Сакетов</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