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138d" w14:textId="1651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2016 жылғы 1 сәуірдегі № 67 қаулысы. Қостанай облысының Әділет департаментінде 2016 жылғы 26 сәуірде № 6299 болып тіркелді. Күші жойылды - Қостанай облысы Әулиекөл ауданы әкімдігінің 2020 жылғы 30 қарашадағы № 201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әкімдігінің 30.11.2020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Қостанай облысы Әулиекөл ауданы әкімдігінің 23.05.2018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айқындалсын,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әкімдігінің 23.05.2018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Әулиекөл ауданы әкімінің әлеуметтік мәселелер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2016 жылдың 25 қаңтарынан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________Қойшыбаев Д.С.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01.04.2016 жыл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қаулысына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Әулиекөл ауданы әкімдігінің 13.06.2019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Денсаулық сақтау мамандарының лауазымдары: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(қалалық) аурухананың басшысы;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(облыстық маңызы бар қаланың) мемлекеттік мекеме және мемлекеттік қазыналық кәсіпорын басшысының орынбасары;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(облыстық маңызы бар қаланың) мемлекеттік мекеме және мемлекеттік қазыналық кәсіпорын клиникалық (жедел медициналық көмек көрсету бөлімшелерінің, күндізгі стационардың, емхананың) және параклиникалық бөлімшелерінің меңгерушілері;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мамандықтағы дәрігерлер;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акушер;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диеталық мейіргер;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тіс дәрігері (дантист);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мейіргер;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кеңейтілген практика мейіргері;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статистик;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зертханашы (медициналық);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провизор (фармацевт);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психолог маман;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рентген зертханашысы;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әлеуметтік қызметкер;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фельдшер;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аудандық маңызы бар (облыстық маңызы бар қаланың) мемлекеттік мекеме және мемлекеттік қазыналық кәсіпорынның дәріханасының (дәрі-дәрмекпен қамтамасыз ету бөлімінің) меңгерушісі;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медициналық тіркеуші;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зертхана маманы.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қамсыздандыру мамандарының лауазымдары: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және қалалық Халықты жұмыспен қамту орталығының басшысы;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(облыстық маңызы бар қаланың) ұйымның құрылымдық бөлімшесі болып табылатын үйде қызмет көрсету бөлімшесінің меңгерушісі;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арнаулы әлеуметтік қызметтерге қажеттілікті бағалау және айқындау жөніндегі әлеуметтік қызметкер;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психоневрологиялық аурулары бар мүгедек балалар мен 18 жастан асқан мүгедектерге күтім жасау жөніндегі әлеуметтік қызметкер;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қарттар мен мүгедектерге күтім жасау жөніндегі әлеуметтік қызметкер;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жұмыспен қамту орталығының (қызметінің) құрылымдық бөлімшесінің маманы;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әлеуметтік жұмыс жөніндегі консультант;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халықты жұмыспен қамту орталығының әлеуметтік жұмыс жөніндегі консультанты.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Әулиекөл ауданы әкімдігінің 08.11.2019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мамандарының лауазымдары: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(қалалық) маңызы бар және облыстық маңызы бар қаланың мемлекеттік мекеме және мемлекеттік қазыналық кәсіпорынның басшысы;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(қалалық) маңызы бар мемлекеттік мекеме және мемлекеттік қазыналық кәсіпорынның: шағынжинақталған мектептің, мектепке дейінгі білім беру ұйымының басшысы;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(қалалық) маңызы бар мемлекеттік мекеме және мемлекеттік қазыналық кәсіпорын басшысының орынбасары;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(қалалық) маңызы бар мемлекеттік мекеме және мемлекеттік қазыналық кәсіпорынның секторының басшысы;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мектепке дейінгі, бастауыш, негізгі орта, жалпы орта білім беру ұйымдарының барлық мамандықты мұғалімдері, оның ішінде мұғалім-логопед, бастапқы әскери даярлықты ұйымдастырушы оқытушы;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әлеуметтік педагог;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бастауыш, негізгі орта және жалпы орта білім берудің жалпы білім беретін оқу бағдарламаларын іске асыратын білім беру ұйымдарының педагог-психологі;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логопед;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психолог;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әдіскер (негізгі қызметтердің);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тәлімгер;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тәрбиелеуші;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мейірбике (мейіргер);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емдәмдік мейірбике;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музыкалық жетекші (негізгі қызметтердің);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қосымша білім беретін педагог;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дене тәрбиесі нұсқаушысы (негізгі қызметтердің);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ұйымдастырушы педагог;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концертмейстер (негізгі қызметтердің);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талдаушы-социолог;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кітапхананың басшысы (меңгерушісі);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интернаттың басшысы (меңгерушісі);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кітапханашы.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Мәдениет мамандарының лауазымдары: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 және мемлекеттік қазыналық кәсіпорынның (облыстық маңызы бар қалалар) басшысы;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 және мемлекеттік қазыналық кәсіпорынның (облыстық маңызы бар қалалар) басшысының орынбасары;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 және мемлекеттік қазыналық кәсіпорынның (облыстық маңызы бар қалалар) тобының, бөлімінің, зертханасының басшысы;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мемлекеттік мекеме және мемлекеттік қазыналық кәсіпорынның (облыстық маңызы бар қалалар) көркемдік жетекшісі;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кітапханашы;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мәдени ұйымдастырушы (негізгі қызметтер);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барлық атаудағы әдістемеші (негізгі қызметтер);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музыкалық жетекші;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барлық атаудағы суретшілер (негізгі қызметтер);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қазақ, орыс, ағылшын тілдер мұғалімі.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Спорт мамандарының лауазымдары: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 және мемлекеттік қазыналық кәсіпорынның басшысы;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 және мемлекеттік қазыналық кәсіпорын басшысының орынбасары;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әдіскер;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жаттықтырушы;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жаттықтырушы-оқытушы;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медициналық бике/аға.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Ветеринария мамандарының лауазымдары: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дәрігер;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фельдшер.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