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b796" w14:textId="721b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Юльев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Сұлукөл селолық округі әкімінің 2016 жылғы 27 қыркүйектегі № 2 шешімі. Қостанай облысының Әділет департаментінде 2016 жылғы 7 қазанда № 6639 болып тіркелді. Күші жойылды - Қостанай облысы Әулиекөл ауданы Сұлукөл селолық округі әкімінің 2017 жылғы 29 қарашадағы № 3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Қостанай облысы Әулиекөл ауданы Сұлукөл селолық округі әкімінің 29.11.2017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Әулиекөл ауданының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мекемесінің басшы міндетін атқарушының 2016 жылғы 25 тамыздағы № 310 ұсынысы негізінде Сұлукөл ауылдық округінің әкімі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Қостанай облысы Әулиекөл ауданы Юльев ауылы аумағында ірі қара малдың бруцеллез ауруының пайда болуына байланысты шектеу іс-шаралары белгіленсін.</w:t>
      </w:r>
      <w:r>
        <w:br/>
      </w:r>
      <w:r>
        <w:rPr>
          <w:rFonts w:ascii="Times New Roman"/>
          <w:b w:val="false"/>
          <w:i w:val="false"/>
          <w:color w:val="000000"/>
          <w:sz w:val="28"/>
        </w:rPr>
        <w:t xml:space="preserve">
      </w:t>
      </w:r>
      <w:r>
        <w:rPr>
          <w:rFonts w:ascii="Times New Roman"/>
          <w:b w:val="false"/>
          <w:i w:val="false"/>
          <w:color w:val="000000"/>
          <w:sz w:val="28"/>
        </w:rPr>
        <w:t>2. "Әулиекөл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Әулиекөл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xml:space="preserve">
      </w:t>
      </w:r>
      <w:r>
        <w:rPr>
          <w:rFonts w:ascii="Times New Roman"/>
          <w:b w:val="false"/>
          <w:i w:val="false"/>
          <w:color w:val="000000"/>
          <w:sz w:val="28"/>
        </w:rPr>
        <w:t>4. Осы шешім алғашқы ресми жарияланған күнінен кейін күнтізбелік он күн өткен соң қолданысқа еңгізіледі.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Ибраев</w:t>
            </w:r>
            <w:r>
              <w:rPr>
                <w:rFonts w:ascii="Times New Roman"/>
                <w:b w:val="false"/>
                <w:i w:val="false"/>
                <w:color w:val="000000"/>
                <w:sz w:val="20"/>
              </w:rPr>
              <w:t>
</w:t>
            </w:r>
          </w:p>
        </w:tc>
      </w:tr>
    </w:tbl>
    <w:bookmarkStart w:name="z10" w:id="1"/>
    <w:p>
      <w:pPr>
        <w:spacing w:after="0"/>
        <w:ind w:left="0"/>
        <w:jc w:val="both"/>
      </w:pPr>
      <w:r>
        <w:rPr>
          <w:rFonts w:ascii="Times New Roman"/>
          <w:b w:val="false"/>
          <w:i w:val="false"/>
          <w:color w:val="000000"/>
          <w:sz w:val="28"/>
        </w:rPr>
        <w:t>
      "Әулиекөл ауданы әкімдігінің</w:t>
      </w:r>
      <w:r>
        <w:br/>
      </w:r>
      <w:r>
        <w:rPr>
          <w:rFonts w:ascii="Times New Roman"/>
          <w:b w:val="false"/>
          <w:i w:val="false"/>
          <w:color w:val="000000"/>
          <w:sz w:val="28"/>
        </w:rPr>
        <w:t xml:space="preserve">
      </w:t>
      </w:r>
      <w:r>
        <w:rPr>
          <w:rFonts w:ascii="Times New Roman"/>
          <w:b w:val="false"/>
          <w:i w:val="false"/>
          <w:color w:val="000000"/>
          <w:sz w:val="28"/>
        </w:rPr>
        <w:t>ветеринария бөлімі"</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басшысының</w:t>
      </w:r>
      <w:r>
        <w:br/>
      </w:r>
      <w:r>
        <w:rPr>
          <w:rFonts w:ascii="Times New Roman"/>
          <w:b w:val="false"/>
          <w:i w:val="false"/>
          <w:color w:val="000000"/>
          <w:sz w:val="28"/>
        </w:rPr>
        <w:t xml:space="preserve">
      </w:t>
      </w:r>
      <w:r>
        <w:rPr>
          <w:rFonts w:ascii="Times New Roman"/>
          <w:b w:val="false"/>
          <w:i w:val="false"/>
          <w:color w:val="000000"/>
          <w:sz w:val="28"/>
        </w:rPr>
        <w:t xml:space="preserve"> міндетің атқарушы</w:t>
      </w:r>
      <w:r>
        <w:br/>
      </w:r>
      <w:r>
        <w:rPr>
          <w:rFonts w:ascii="Times New Roman"/>
          <w:b w:val="false"/>
          <w:i w:val="false"/>
          <w:color w:val="000000"/>
          <w:sz w:val="28"/>
        </w:rPr>
        <w:t xml:space="preserve">
      </w:t>
      </w:r>
      <w:r>
        <w:rPr>
          <w:rFonts w:ascii="Times New Roman"/>
          <w:b w:val="false"/>
          <w:i w:val="false"/>
          <w:color w:val="000000"/>
          <w:sz w:val="28"/>
        </w:rPr>
        <w:t>______________________ С. Ж. Туралин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 Ауыл</w:t>
      </w:r>
      <w:r>
        <w:br/>
      </w:r>
      <w:r>
        <w:rPr>
          <w:rFonts w:ascii="Times New Roman"/>
          <w:b w:val="false"/>
          <w:i w:val="false"/>
          <w:color w:val="000000"/>
          <w:sz w:val="28"/>
        </w:rPr>
        <w:t xml:space="preserve">
      </w:t>
      </w:r>
      <w:r>
        <w:rPr>
          <w:rFonts w:ascii="Times New Roman"/>
          <w:b w:val="false"/>
          <w:i w:val="false"/>
          <w:color w:val="000000"/>
          <w:sz w:val="28"/>
        </w:rPr>
        <w:t>шаруашылығы министрлігі</w:t>
      </w:r>
      <w:r>
        <w:br/>
      </w:r>
      <w:r>
        <w:rPr>
          <w:rFonts w:ascii="Times New Roman"/>
          <w:b w:val="false"/>
          <w:i w:val="false"/>
          <w:color w:val="000000"/>
          <w:sz w:val="28"/>
        </w:rPr>
        <w:t xml:space="preserve">
      </w:t>
      </w:r>
      <w:r>
        <w:rPr>
          <w:rFonts w:ascii="Times New Roman"/>
          <w:b w:val="false"/>
          <w:i w:val="false"/>
          <w:color w:val="000000"/>
          <w:sz w:val="28"/>
        </w:rPr>
        <w:t>Ветеринариялық бақылау және</w:t>
      </w:r>
      <w:r>
        <w:br/>
      </w:r>
      <w:r>
        <w:rPr>
          <w:rFonts w:ascii="Times New Roman"/>
          <w:b w:val="false"/>
          <w:i w:val="false"/>
          <w:color w:val="000000"/>
          <w:sz w:val="28"/>
        </w:rPr>
        <w:t xml:space="preserve">
      </w:t>
      </w:r>
      <w:r>
        <w:rPr>
          <w:rFonts w:ascii="Times New Roman"/>
          <w:b w:val="false"/>
          <w:i w:val="false"/>
          <w:color w:val="000000"/>
          <w:sz w:val="28"/>
        </w:rPr>
        <w:t>қадағалау комитетiнiң Әулиекөл</w:t>
      </w:r>
      <w:r>
        <w:br/>
      </w:r>
      <w:r>
        <w:rPr>
          <w:rFonts w:ascii="Times New Roman"/>
          <w:b w:val="false"/>
          <w:i w:val="false"/>
          <w:color w:val="000000"/>
          <w:sz w:val="28"/>
        </w:rPr>
        <w:t xml:space="preserve">
      </w:t>
      </w:r>
      <w:r>
        <w:rPr>
          <w:rFonts w:ascii="Times New Roman"/>
          <w:b w:val="false"/>
          <w:i w:val="false"/>
          <w:color w:val="000000"/>
          <w:sz w:val="28"/>
        </w:rPr>
        <w:t>аудандық аумақтық инспекциясы"</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 А. Т. Тайшибаев</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 Ұлттық</w:t>
      </w:r>
      <w:r>
        <w:br/>
      </w:r>
      <w:r>
        <w:rPr>
          <w:rFonts w:ascii="Times New Roman"/>
          <w:b w:val="false"/>
          <w:i w:val="false"/>
          <w:color w:val="000000"/>
          <w:sz w:val="28"/>
        </w:rPr>
        <w:t xml:space="preserve">
      </w:t>
      </w:r>
      <w:r>
        <w:rPr>
          <w:rFonts w:ascii="Times New Roman"/>
          <w:b w:val="false"/>
          <w:i w:val="false"/>
          <w:color w:val="000000"/>
          <w:sz w:val="28"/>
        </w:rPr>
        <w:t>экономика министрлігі</w:t>
      </w:r>
      <w:r>
        <w:br/>
      </w:r>
      <w:r>
        <w:rPr>
          <w:rFonts w:ascii="Times New Roman"/>
          <w:b w:val="false"/>
          <w:i w:val="false"/>
          <w:color w:val="000000"/>
          <w:sz w:val="28"/>
        </w:rPr>
        <w:t xml:space="preserve">
      </w:t>
      </w:r>
      <w:r>
        <w:rPr>
          <w:rFonts w:ascii="Times New Roman"/>
          <w:b w:val="false"/>
          <w:i w:val="false"/>
          <w:color w:val="000000"/>
          <w:sz w:val="28"/>
        </w:rPr>
        <w:t>Тұтынушылардың құқықтарын</w:t>
      </w:r>
      <w:r>
        <w:br/>
      </w:r>
      <w:r>
        <w:rPr>
          <w:rFonts w:ascii="Times New Roman"/>
          <w:b w:val="false"/>
          <w:i w:val="false"/>
          <w:color w:val="000000"/>
          <w:sz w:val="28"/>
        </w:rPr>
        <w:t xml:space="preserve">
      </w:t>
      </w:r>
      <w:r>
        <w:rPr>
          <w:rFonts w:ascii="Times New Roman"/>
          <w:b w:val="false"/>
          <w:i w:val="false"/>
          <w:color w:val="000000"/>
          <w:sz w:val="28"/>
        </w:rPr>
        <w:t>қорғау комитетінің Қостанай облысы</w:t>
      </w:r>
      <w:r>
        <w:br/>
      </w:r>
      <w:r>
        <w:rPr>
          <w:rFonts w:ascii="Times New Roman"/>
          <w:b w:val="false"/>
          <w:i w:val="false"/>
          <w:color w:val="000000"/>
          <w:sz w:val="28"/>
        </w:rPr>
        <w:t xml:space="preserve">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xml:space="preserve">
      </w:t>
      </w:r>
      <w:r>
        <w:rPr>
          <w:rFonts w:ascii="Times New Roman"/>
          <w:b w:val="false"/>
          <w:i w:val="false"/>
          <w:color w:val="000000"/>
          <w:sz w:val="28"/>
        </w:rPr>
        <w:t>департаментінің Әулиекөл аудандық</w:t>
      </w:r>
      <w:r>
        <w:br/>
      </w:r>
      <w:r>
        <w:rPr>
          <w:rFonts w:ascii="Times New Roman"/>
          <w:b w:val="false"/>
          <w:i w:val="false"/>
          <w:color w:val="000000"/>
          <w:sz w:val="28"/>
        </w:rPr>
        <w:t xml:space="preserve">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xml:space="preserve">
      </w:t>
      </w:r>
      <w:r>
        <w:rPr>
          <w:rFonts w:ascii="Times New Roman"/>
          <w:b w:val="false"/>
          <w:i w:val="false"/>
          <w:color w:val="000000"/>
          <w:sz w:val="28"/>
        </w:rPr>
        <w:t>басқармасы" республикалық</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______________________ Е. Г. Дуйсенов</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