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ec60" w14:textId="c16e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2014 жылғы 17 қарашадағы № 66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2016 жылғы 1 сәуірдегі № 14 шешімі. Қостанай облысының Әділет департаментінде 2016 жылғы 25 сәуірде № 6297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"Тұрғын үй қатынастары туралы" 1997 жылғы 16 сәуірдегі Қазақстан Республикасы Заңы 97-бабының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Денисов аудандық мәслихатының 2014 жылғы 17 қарашадағы № 66 "Тұрғын үй көмегін көрсету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9 желтоқсанда № 5215 болып тіркелген, 2014 жылғы 26 желтоқсанда "Әділет" ақпараттық-құқықтық жүйесінде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"Денисов ауданының жұмыспен қамту және әлеуметтік бағдарламалар бөлімі" мемлекеттік мекемесі (бұдан әрі – уәкілетті орган) тоқсан сайын тағайындайды.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беру, қызмет көрсету нәтижесін ұсыну және тұрғын үй көмегін көрсету мерзімдерінен кейін Қазақстан Республикасы Ұлттық экономика министрінің 2015 жылғы 9 сәуірдегі № 319 "Тұрғын үй-коммуналдық шаруашылық саласындағы мемлекеттік көрсетілетін қызметтер стандарттарын бекіту туралы" "Тұрғын үй көмегін тағайындау"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тағайындау үшін отбасы (азамат)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өз әрекетін 2016 жылғы 1 қаңтардан бастап туындаған қатынастарға таратады.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Досмұхамедов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"Денисов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 С.Ф. Рахметова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2016 жыл "1"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"Денисов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 Л. А. Дранчуковская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2016 жыл "1"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