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fb6c4" w14:textId="4bfb6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2015 жылғы 26 ақпандағы № 205 "Жер салығының базалық мөлшерлемелерін жоғарылату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2016 жылғы 14 сәуірдегі № 17 шешімі. Қостанай облысының Әділет департаментінде 2016 жылғы 11 мамырда № 6348 болып тіркелді. Күші жойылды - Қостанай облысы Жангелдин ауданы мәслихатының 2018 жылғы 15 ақпандағы № 154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Жангелдин ауданы мәслихатының 15.02.2018 </w:t>
      </w:r>
      <w:r>
        <w:rPr>
          <w:rFonts w:ascii="Times New Roman"/>
          <w:b w:val="false"/>
          <w:i w:val="false"/>
          <w:color w:val="ff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енгiзiледі).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2008 жылғы 10 желтоқсандағы Қазақстан Республикасы Кодексі 387-бабының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жерлердi аймақтарға бөлу схемасы негізінде, Жангелдин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2015 жылғы 26 ақпандағы №205 "Жер салығының базалық мөлшерлемелерін жоғарылату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5393 нөмірімен тіркелген, 2015 жылғы 17 наурызда "Біздің Торғай" газетінде жарияланған)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"Салық және бюджетке төленетін басқа да міндетті төлемдер туралы" (Салық кодексі) 2008 жылғы 10 желтоқсандағы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381-бабымен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мөлшерлемелері 50 пайызға жоғарылатылсын.".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енгiзiледі.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Абдигапарова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Жангелдин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 министрлігінің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комитеті Қостанай облысы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Мемлекеттік кірістер департаментінің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Жангелді ауданы бойынша Мемлекеттік кірістер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басқармасы" республикалық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Д. Әмірханұлы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14 сәуір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