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8a01" w14:textId="1128a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жерге жер салығының базалық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2016 жылғы 14 сәуірдегі № 20 шешімі. Қостанай облысының Әділет департаментінде 2016 жылғы 13 мамырда № 6360 болып тіркелді. Күші жойылды - Қостанай облысы Жангелдин ауданы мәслихатының 2018 жылғы 15 ақпандағы № 156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Жангелдин ауданы мәслихатының 15.02.2018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2008 жылғы 10 желтоқсандағы Қазақстан Республикасы Кодексі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сәйкес, пайдаланылмайтын ауыл шаруашылығы мақсатындағы жерге жер салығының базалық мөлшерлемелері он есеге жоғарылатылсын.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Абдигапарова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Жангелдин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"Жангелдин ауданының жер қатынастар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бөлімі"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 Т. Ганимат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2016 жылғы "14" сәуір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Қаржы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кірістер комитеті 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бойынша Мемлекеттік кірістер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Жангелді ауданы бойынша 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басқармасы" республикалық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__________________________________Д.Әмірханұлы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2016 жылғы "14" сәуір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