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50db9" w14:textId="c750d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Жиналыстар, митингілер, шерулер, пикеттер және демонстрациялар өткізуді қосымша реттеу туралы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мәслихатының 2016 жылғы 5 мамырдағы № 26 шешімі. Қостанай облысының Әділет департаментінде 2016 жылғы 20 мамырда № 6392 болып тіркелді. Күші жойылды - Қостанай облысы Қарабалық ауданы мәслихатының 2020 жылғы 4 тамыздағы № 517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Қарабалық ауданы мәслихатының 04.08.2020 </w:t>
      </w:r>
      <w:r>
        <w:rPr>
          <w:rFonts w:ascii="Times New Roman"/>
          <w:b w:val="false"/>
          <w:i w:val="false"/>
          <w:color w:val="ff0000"/>
          <w:sz w:val="28"/>
        </w:rPr>
        <w:t>№ 517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 бейбiт жиналыстар, митингiлер, шерулер, пикеттер және демонстрациялар ұйымдастыру мен өткiзу тәртiбi туралы" 1995 жылғы 17 наурыздағы Қазақстан Республикасы Заңының </w:t>
      </w:r>
      <w:r>
        <w:rPr>
          <w:rFonts w:ascii="Times New Roman"/>
          <w:b w:val="false"/>
          <w:i w:val="false"/>
          <w:color w:val="000000"/>
          <w:sz w:val="28"/>
        </w:rPr>
        <w:t>10-бабына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Қарабалық аудандық мәслихаты </w:t>
      </w:r>
      <w:r>
        <w:rPr>
          <w:rFonts w:ascii="Times New Roman"/>
          <w:b/>
          <w:i w:val="false"/>
          <w:color w:val="000000"/>
          <w:sz w:val="28"/>
        </w:rPr>
        <w:t>ШЕШІМ ҚАБЫЛДАДЫ:</w:t>
      </w:r>
    </w:p>
    <w:bookmarkStart w:name="z5" w:id="1"/>
    <w:p>
      <w:pPr>
        <w:spacing w:after="0"/>
        <w:ind w:left="0"/>
        <w:jc w:val="both"/>
      </w:pPr>
      <w:r>
        <w:rPr>
          <w:rFonts w:ascii="Times New Roman"/>
          <w:b w:val="false"/>
          <w:i w:val="false"/>
          <w:color w:val="000000"/>
          <w:sz w:val="28"/>
        </w:rPr>
        <w:t xml:space="preserve">
      1. Жиналыстар, митингілер, шерулер, пикеттер және демонстрациялар өткізу тәртібін қосымша реттеу мақсатында қоса беріліп отырған жиналыстар, митингiлер, шерулер, пикеттер және демонстрациялар өткізуді қосымша реттеу туралы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Қарабалық аудандық мәслихатының 2015 жылғы 6 сәуірдегі </w:t>
      </w:r>
      <w:r>
        <w:rPr>
          <w:rFonts w:ascii="Times New Roman"/>
          <w:b w:val="false"/>
          <w:i w:val="false"/>
          <w:color w:val="000000"/>
          <w:sz w:val="28"/>
        </w:rPr>
        <w:t>№ 348</w:t>
      </w:r>
      <w:r>
        <w:rPr>
          <w:rFonts w:ascii="Times New Roman"/>
          <w:b w:val="false"/>
          <w:i w:val="false"/>
          <w:color w:val="000000"/>
          <w:sz w:val="28"/>
        </w:rPr>
        <w:t xml:space="preserve"> "Қарабалық ауданы аумағында бейбіт жиналыстар, митингiлер, шерулер, пикеттер және демонстрациялар өткiзудің тәртібін қосымша реттеу туралы" (Мемлекеттік нормативтік құқықтық актілерді мемлекеттік тіркеу тізілімінде 2015 жылдың 8 мамырында № 5587 тіркелген) шешімінің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bookmarkStart w:name="z8" w:id="4"/>
          <w:p>
            <w:pPr>
              <w:spacing w:after="20"/>
              <w:ind w:left="20"/>
              <w:jc w:val="both"/>
            </w:pPr>
            <w:r>
              <w:rPr>
                <w:rFonts w:ascii="Times New Roman"/>
                <w:b w:val="false"/>
                <w:i w:val="false"/>
                <w:color w:val="000000"/>
                <w:sz w:val="20"/>
              </w:rPr>
              <w:t>
Екінші сессияның төрағасы,</w:t>
            </w:r>
          </w:p>
          <w:bookmarkEnd w:id="4"/>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маслихаттың хатшысы</w:t>
            </w:r>
          </w:p>
        </w:tc>
        <w:tc>
          <w:tcPr>
            <w:tcW w:w="5363" w:type="dxa"/>
            <w:tcBorders/>
            <w:tcMar>
              <w:top w:w="15" w:type="dxa"/>
              <w:left w:w="15" w:type="dxa"/>
              <w:bottom w:w="15" w:type="dxa"/>
              <w:right w:w="15" w:type="dxa"/>
            </w:tcMar>
            <w:vAlign w:val="center"/>
          </w:tcPr>
          <w:bookmarkStart w:name="z9" w:id="5"/>
          <w:p>
            <w:pPr>
              <w:spacing w:after="20"/>
              <w:ind w:left="20"/>
              <w:jc w:val="both"/>
            </w:pPr>
            <w:r>
              <w:rPr>
                <w:rFonts w:ascii="Times New Roman"/>
                <w:b w:val="false"/>
                <w:i w:val="false"/>
                <w:color w:val="000000"/>
                <w:sz w:val="20"/>
              </w:rPr>
              <w:t>
А. Тюлюбаев</w:t>
            </w:r>
          </w:p>
          <w:bookmarkEnd w:id="5"/>
        </w:tc>
      </w:tr>
    </w:tbl>
    <w:p>
      <w:pPr>
        <w:spacing w:after="0"/>
        <w:ind w:left="0"/>
        <w:jc w:val="left"/>
      </w:pPr>
      <w:r>
        <w:br/>
      </w:r>
      <w:r>
        <w:rPr>
          <w:rFonts w:ascii="Times New Roman"/>
          <w:b w:val="false"/>
          <w:i w:val="false"/>
          <w:color w:val="000000"/>
          <w:sz w:val="28"/>
        </w:rPr>
        <w:t>
</w:t>
      </w:r>
    </w:p>
    <w:bookmarkStart w:name="z10" w:id="6"/>
    <w:p>
      <w:pPr>
        <w:spacing w:after="0"/>
        <w:ind w:left="0"/>
        <w:jc w:val="both"/>
      </w:pPr>
      <w:r>
        <w:rPr>
          <w:rFonts w:ascii="Times New Roman"/>
          <w:b w:val="false"/>
          <w:i w:val="false"/>
          <w:color w:val="000000"/>
          <w:sz w:val="28"/>
        </w:rPr>
        <w:t>
      "Қарабалық ауданы әкімдігінің ішкі</w:t>
      </w:r>
    </w:p>
    <w:bookmarkEnd w:id="6"/>
    <w:bookmarkStart w:name="z11" w:id="7"/>
    <w:p>
      <w:pPr>
        <w:spacing w:after="0"/>
        <w:ind w:left="0"/>
        <w:jc w:val="both"/>
      </w:pPr>
      <w:r>
        <w:rPr>
          <w:rFonts w:ascii="Times New Roman"/>
          <w:b w:val="false"/>
          <w:i w:val="false"/>
          <w:color w:val="000000"/>
          <w:sz w:val="28"/>
        </w:rPr>
        <w:t>
      саясат бөлімі" мемлекеттік мекемесінің</w:t>
      </w:r>
    </w:p>
    <w:bookmarkEnd w:id="7"/>
    <w:bookmarkStart w:name="z12" w:id="8"/>
    <w:p>
      <w:pPr>
        <w:spacing w:after="0"/>
        <w:ind w:left="0"/>
        <w:jc w:val="both"/>
      </w:pPr>
      <w:r>
        <w:rPr>
          <w:rFonts w:ascii="Times New Roman"/>
          <w:b w:val="false"/>
          <w:i w:val="false"/>
          <w:color w:val="000000"/>
          <w:sz w:val="28"/>
        </w:rPr>
        <w:t>
      басшысы</w:t>
      </w:r>
    </w:p>
    <w:bookmarkEnd w:id="8"/>
    <w:bookmarkStart w:name="z13" w:id="9"/>
    <w:p>
      <w:pPr>
        <w:spacing w:after="0"/>
        <w:ind w:left="0"/>
        <w:jc w:val="both"/>
      </w:pPr>
      <w:r>
        <w:rPr>
          <w:rFonts w:ascii="Times New Roman"/>
          <w:b w:val="false"/>
          <w:i w:val="false"/>
          <w:color w:val="000000"/>
          <w:sz w:val="28"/>
        </w:rPr>
        <w:t>
      _______________________ З. Урманова</w:t>
      </w:r>
    </w:p>
    <w:bookmarkEnd w:id="9"/>
    <w:bookmarkStart w:name="z14" w:id="10"/>
    <w:p>
      <w:pPr>
        <w:spacing w:after="0"/>
        <w:ind w:left="0"/>
        <w:jc w:val="both"/>
      </w:pPr>
      <w:r>
        <w:rPr>
          <w:rFonts w:ascii="Times New Roman"/>
          <w:b w:val="false"/>
          <w:i w:val="false"/>
          <w:color w:val="000000"/>
          <w:sz w:val="28"/>
        </w:rPr>
        <w:t>
      5 мамыр 2016 жыл</w:t>
      </w:r>
    </w:p>
    <w:bookmarkEnd w:id="10"/>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5 мамырдағы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 шешімімен бекітілген</w:t>
                  </w:r>
                </w:p>
              </w:tc>
            </w:tr>
          </w:tbl>
          <w:p/>
        </w:tc>
      </w:tr>
    </w:tbl>
    <w:bookmarkStart w:name="z16" w:id="11"/>
    <w:p>
      <w:pPr>
        <w:spacing w:after="0"/>
        <w:ind w:left="0"/>
        <w:jc w:val="left"/>
      </w:pPr>
      <w:r>
        <w:rPr>
          <w:rFonts w:ascii="Times New Roman"/>
          <w:b/>
          <w:i w:val="false"/>
          <w:color w:val="000000"/>
        </w:rPr>
        <w:t xml:space="preserve"> Жиналыстар, митингiлер, шерулер, пикеттер және демонстрациялар өткізуді қосымша реттеу туралы қағидалары</w:t>
      </w:r>
    </w:p>
    <w:bookmarkEnd w:id="11"/>
    <w:bookmarkStart w:name="z17" w:id="12"/>
    <w:p>
      <w:pPr>
        <w:spacing w:after="0"/>
        <w:ind w:left="0"/>
        <w:jc w:val="both"/>
      </w:pPr>
      <w:r>
        <w:rPr>
          <w:rFonts w:ascii="Times New Roman"/>
          <w:b w:val="false"/>
          <w:i w:val="false"/>
          <w:color w:val="000000"/>
          <w:sz w:val="28"/>
        </w:rPr>
        <w:t>
      1. Жиналыс, митинг, шеру, пикет немесе демонстрация өткiзу туралы ауданның жергiлiктi атқарушы органға (бұдан әрі – Қарабалық ауданының әкімдігі) өтiнiш берiледi.</w:t>
      </w:r>
    </w:p>
    <w:bookmarkEnd w:id="12"/>
    <w:bookmarkStart w:name="z18" w:id="13"/>
    <w:p>
      <w:pPr>
        <w:spacing w:after="0"/>
        <w:ind w:left="0"/>
        <w:jc w:val="both"/>
      </w:pPr>
      <w:r>
        <w:rPr>
          <w:rFonts w:ascii="Times New Roman"/>
          <w:b w:val="false"/>
          <w:i w:val="false"/>
          <w:color w:val="000000"/>
          <w:sz w:val="28"/>
        </w:rPr>
        <w:t>
      2. Жиналыс, митинг, шеру, пикет немесе демонстрация өткiзу туралы өтiнiштердi еңбек ұжымдарының, қоғамдық бiрлестiктердiң немесе Қазақстан Республикасы азаматтарының жекелеген топтарының он сегiз жасқа толған уәкiлдерi бередi.</w:t>
      </w:r>
    </w:p>
    <w:bookmarkEnd w:id="13"/>
    <w:bookmarkStart w:name="z19" w:id="14"/>
    <w:p>
      <w:pPr>
        <w:spacing w:after="0"/>
        <w:ind w:left="0"/>
        <w:jc w:val="both"/>
      </w:pPr>
      <w:r>
        <w:rPr>
          <w:rFonts w:ascii="Times New Roman"/>
          <w:b w:val="false"/>
          <w:i w:val="false"/>
          <w:color w:val="000000"/>
          <w:sz w:val="28"/>
        </w:rPr>
        <w:t>
      3. Жиналыс, митинг, шеру, пикет немесе демонстрация өткiзу туралы өтiнiш оны өткiзудiң белгiленген датасынан кемiнде он күн бұрын жазбаша нысанда берiледi. Өтiнiште шараны өткiзу мақсаты, нысаны, өткiзiлетiн жерi немесе қозғалыс маршруттары, оның басталатын және аяқталатын уақыты, қатысушылардың ықтимал саны, уәкiлдердiң (ұйымдастырушылардың) және қоғамдық тәртiптiң сақталуына жауапты адамдардың тегi, аты, әкесiнiң аты, олардың тұратын және жұмыс iстейтiн (оқитын) жерi, өтiнiштiң берiлген датасы көрсетiледi. Өтiнiштiң берiлген мерзiмi оның Қарабалық ауданының әкімдігінде тiркелген күнiнен бастап есептеледi.</w:t>
      </w:r>
    </w:p>
    <w:bookmarkEnd w:id="14"/>
    <w:bookmarkStart w:name="z20" w:id="15"/>
    <w:p>
      <w:pPr>
        <w:spacing w:after="0"/>
        <w:ind w:left="0"/>
        <w:jc w:val="both"/>
      </w:pPr>
      <w:r>
        <w:rPr>
          <w:rFonts w:ascii="Times New Roman"/>
          <w:b w:val="false"/>
          <w:i w:val="false"/>
          <w:color w:val="000000"/>
          <w:sz w:val="28"/>
        </w:rPr>
        <w:t>
      4. Қарабалық ауданының әкімдігі өтiнiштi қарайды және өтiнiште көрсетiлген шараның өткiзiлетiн уақытынан кемiнде бес күн бұрын уәкiлдерге (ұйымдастырушыларға) қабылданған шешiм туралы хабарлайды.</w:t>
      </w:r>
    </w:p>
    <w:bookmarkEnd w:id="15"/>
    <w:bookmarkStart w:name="z21" w:id="16"/>
    <w:p>
      <w:pPr>
        <w:spacing w:after="0"/>
        <w:ind w:left="0"/>
        <w:jc w:val="both"/>
      </w:pPr>
      <w:r>
        <w:rPr>
          <w:rFonts w:ascii="Times New Roman"/>
          <w:b w:val="false"/>
          <w:i w:val="false"/>
          <w:color w:val="000000"/>
          <w:sz w:val="28"/>
        </w:rPr>
        <w:t xml:space="preserve">
      5. Жиналыстар, митингiлер, шерулер, пикеттер және демонстрациялар өткізу туралы өтініш беру кезінде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талаптары сақталмаған жағдайда Қарабалық ауданының әкімдігі жіберілген бұзушылықтарды жаңа өтініш беру жолымен жоюды ұсына отырып, түсіндіру мазмұнындағы ресми жауап қайтарады. Жаңа өтінішті қарау мерзімі оның тiркелген күнiнен бастап есептеледi.</w:t>
      </w:r>
    </w:p>
    <w:bookmarkEnd w:id="16"/>
    <w:bookmarkStart w:name="z22" w:id="17"/>
    <w:p>
      <w:pPr>
        <w:spacing w:after="0"/>
        <w:ind w:left="0"/>
        <w:jc w:val="both"/>
      </w:pPr>
      <w:r>
        <w:rPr>
          <w:rFonts w:ascii="Times New Roman"/>
          <w:b w:val="false"/>
          <w:i w:val="false"/>
          <w:color w:val="000000"/>
          <w:sz w:val="28"/>
        </w:rPr>
        <w:t>
      6. Қарабалық ауданының әкімдігі басқа азаматтардың құқықтары мен бостандықтарын, қоғамдық қауiпсiздiктi, сондай-ақ көлiктiң, инфрақұрылым объектiлерiнiң қалыпты жұмыс iстеуiн, жасыл желектер мен шағын сәулет нысандарының сақталуын қамтамасыз ету мақсатында, қажет болған жағдайда, өтiнiш жасағандарға шараны өткiзудiң өзге уақыты мен жерiн ұсынады.</w:t>
      </w:r>
    </w:p>
    <w:bookmarkEnd w:id="17"/>
    <w:bookmarkStart w:name="z23" w:id="18"/>
    <w:p>
      <w:pPr>
        <w:spacing w:after="0"/>
        <w:ind w:left="0"/>
        <w:jc w:val="both"/>
      </w:pPr>
      <w:r>
        <w:rPr>
          <w:rFonts w:ascii="Times New Roman"/>
          <w:b w:val="false"/>
          <w:i w:val="false"/>
          <w:color w:val="000000"/>
          <w:sz w:val="28"/>
        </w:rPr>
        <w:t xml:space="preserve">
      7. Жиналыстар және митингiлер өткізу орындары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белгіленсін.</w:t>
      </w:r>
    </w:p>
    <w:bookmarkEnd w:id="18"/>
    <w:bookmarkStart w:name="z24" w:id="19"/>
    <w:p>
      <w:pPr>
        <w:spacing w:after="0"/>
        <w:ind w:left="0"/>
        <w:jc w:val="both"/>
      </w:pPr>
      <w:r>
        <w:rPr>
          <w:rFonts w:ascii="Times New Roman"/>
          <w:b w:val="false"/>
          <w:i w:val="false"/>
          <w:color w:val="000000"/>
          <w:sz w:val="28"/>
        </w:rPr>
        <w:t xml:space="preserve">
      8. Шерулер және демонстрациялар өткізу маршруттары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белгіленсін.</w:t>
      </w:r>
    </w:p>
    <w:bookmarkEnd w:id="19"/>
    <w:bookmarkStart w:name="z25" w:id="20"/>
    <w:p>
      <w:pPr>
        <w:spacing w:after="0"/>
        <w:ind w:left="0"/>
        <w:jc w:val="both"/>
      </w:pPr>
      <w:r>
        <w:rPr>
          <w:rFonts w:ascii="Times New Roman"/>
          <w:b w:val="false"/>
          <w:i w:val="false"/>
          <w:color w:val="000000"/>
          <w:sz w:val="28"/>
        </w:rPr>
        <w:t>
      9. Жиналыстар, митингiлер, шерулер және демонстрациялар, сондай-ақ оларға қатысушылардың сөз сөйлеуi өтiнiште көрсетiлген мақсатқа сәйкес, белгiленген мерзiмде және келiсiлген жерде өткiзiледi.</w:t>
      </w:r>
    </w:p>
    <w:bookmarkEnd w:id="20"/>
    <w:bookmarkStart w:name="z26" w:id="21"/>
    <w:p>
      <w:pPr>
        <w:spacing w:after="0"/>
        <w:ind w:left="0"/>
        <w:jc w:val="both"/>
      </w:pPr>
      <w:r>
        <w:rPr>
          <w:rFonts w:ascii="Times New Roman"/>
          <w:b w:val="false"/>
          <w:i w:val="false"/>
          <w:color w:val="000000"/>
          <w:sz w:val="28"/>
        </w:rPr>
        <w:t>
      10. Жиналыстарды, митингiлерді, шерулердi, пикеттердi, демонстрацияларды өткiзу кезiнде уәкiлдер (ұйымдастырушылар), сондай-ақ басқа да қатысушылар қоғамдық тәртiптi сақтау қажет.</w:t>
      </w:r>
    </w:p>
    <w:bookmarkEnd w:id="21"/>
    <w:bookmarkStart w:name="z27" w:id="22"/>
    <w:p>
      <w:pPr>
        <w:spacing w:after="0"/>
        <w:ind w:left="0"/>
        <w:jc w:val="both"/>
      </w:pPr>
      <w:r>
        <w:rPr>
          <w:rFonts w:ascii="Times New Roman"/>
          <w:b w:val="false"/>
          <w:i w:val="false"/>
          <w:color w:val="000000"/>
          <w:sz w:val="28"/>
        </w:rPr>
        <w:t>
      11. Шараларды ұйымдастырушылар мен оларға қатысушылардың:</w:t>
      </w:r>
    </w:p>
    <w:bookmarkEnd w:id="22"/>
    <w:bookmarkStart w:name="z28" w:id="23"/>
    <w:p>
      <w:pPr>
        <w:spacing w:after="0"/>
        <w:ind w:left="0"/>
        <w:jc w:val="both"/>
      </w:pPr>
      <w:r>
        <w:rPr>
          <w:rFonts w:ascii="Times New Roman"/>
          <w:b w:val="false"/>
          <w:i w:val="false"/>
          <w:color w:val="000000"/>
          <w:sz w:val="28"/>
        </w:rPr>
        <w:t>
      1) көлiктiң және жаяу жүргiншiлердiң қозғалысына бөгет жасауына;</w:t>
      </w:r>
    </w:p>
    <w:bookmarkEnd w:id="23"/>
    <w:bookmarkStart w:name="z29" w:id="24"/>
    <w:p>
      <w:pPr>
        <w:spacing w:after="0"/>
        <w:ind w:left="0"/>
        <w:jc w:val="both"/>
      </w:pPr>
      <w:r>
        <w:rPr>
          <w:rFonts w:ascii="Times New Roman"/>
          <w:b w:val="false"/>
          <w:i w:val="false"/>
          <w:color w:val="000000"/>
          <w:sz w:val="28"/>
        </w:rPr>
        <w:t>
      2) елдi мекеннiң инфрақұрылым объектiлерiнiң үздiксiз жұмыс iстеуiне кедергi келтiруiне;</w:t>
      </w:r>
    </w:p>
    <w:bookmarkEnd w:id="24"/>
    <w:bookmarkStart w:name="z30" w:id="25"/>
    <w:p>
      <w:pPr>
        <w:spacing w:after="0"/>
        <w:ind w:left="0"/>
        <w:jc w:val="both"/>
      </w:pPr>
      <w:r>
        <w:rPr>
          <w:rFonts w:ascii="Times New Roman"/>
          <w:b w:val="false"/>
          <w:i w:val="false"/>
          <w:color w:val="000000"/>
          <w:sz w:val="28"/>
        </w:rPr>
        <w:t>
      3) Қарабалық ауданының әкімдігінің рұқсатынсыз киiз үйлер, шатырлар, өзге де уақытша құрылыстар тұрғызуына;</w:t>
      </w:r>
    </w:p>
    <w:bookmarkEnd w:id="25"/>
    <w:bookmarkStart w:name="z31" w:id="26"/>
    <w:p>
      <w:pPr>
        <w:spacing w:after="0"/>
        <w:ind w:left="0"/>
        <w:jc w:val="both"/>
      </w:pPr>
      <w:r>
        <w:rPr>
          <w:rFonts w:ascii="Times New Roman"/>
          <w:b w:val="false"/>
          <w:i w:val="false"/>
          <w:color w:val="000000"/>
          <w:sz w:val="28"/>
        </w:rPr>
        <w:t>
      4) шараны өткiзу кезiнде қоғамдық тәртiптi қамтамасыз етушi мемлекеттiк органдар өкiлдерiнiң қызметiне кез келген нысанда араласуына;</w:t>
      </w:r>
    </w:p>
    <w:bookmarkEnd w:id="26"/>
    <w:bookmarkStart w:name="z32" w:id="27"/>
    <w:p>
      <w:pPr>
        <w:spacing w:after="0"/>
        <w:ind w:left="0"/>
        <w:jc w:val="both"/>
      </w:pPr>
      <w:r>
        <w:rPr>
          <w:rFonts w:ascii="Times New Roman"/>
          <w:b w:val="false"/>
          <w:i w:val="false"/>
          <w:color w:val="000000"/>
          <w:sz w:val="28"/>
        </w:rPr>
        <w:t>
      5) жасыл желектерге, шағын сәулет нысандарына залал келтiруiне;</w:t>
      </w:r>
    </w:p>
    <w:bookmarkEnd w:id="27"/>
    <w:bookmarkStart w:name="z33" w:id="28"/>
    <w:p>
      <w:pPr>
        <w:spacing w:after="0"/>
        <w:ind w:left="0"/>
        <w:jc w:val="both"/>
      </w:pPr>
      <w:r>
        <w:rPr>
          <w:rFonts w:ascii="Times New Roman"/>
          <w:b w:val="false"/>
          <w:i w:val="false"/>
          <w:color w:val="000000"/>
          <w:sz w:val="28"/>
        </w:rPr>
        <w:t>
      6) өзiмен бiрге суық қаруды, атыс және өзге де қаруды, сондай-ақ адамдардың өмiрi мен денсаулығына қарсы, азаматтарға және заңды тұлғалардың меншiгiне материалдық залал келтiру үшiн пайдаланылуы мүмкiн арнайы жасалған немесе бейiмделген заттарды алып жүруiне;</w:t>
      </w:r>
    </w:p>
    <w:bookmarkEnd w:id="28"/>
    <w:bookmarkStart w:name="z34" w:id="29"/>
    <w:p>
      <w:pPr>
        <w:spacing w:after="0"/>
        <w:ind w:left="0"/>
        <w:jc w:val="both"/>
      </w:pPr>
      <w:r>
        <w:rPr>
          <w:rFonts w:ascii="Times New Roman"/>
          <w:b w:val="false"/>
          <w:i w:val="false"/>
          <w:color w:val="000000"/>
          <w:sz w:val="28"/>
        </w:rPr>
        <w:t>
      7) алкогольдік немесе есірткілік масаң күйде қатысуға жол берілмейді.</w:t>
      </w:r>
    </w:p>
    <w:bookmarkEnd w:id="29"/>
    <w:bookmarkStart w:name="z35" w:id="30"/>
    <w:p>
      <w:pPr>
        <w:spacing w:after="0"/>
        <w:ind w:left="0"/>
        <w:jc w:val="both"/>
      </w:pPr>
      <w:r>
        <w:rPr>
          <w:rFonts w:ascii="Times New Roman"/>
          <w:b w:val="false"/>
          <w:i w:val="false"/>
          <w:color w:val="000000"/>
          <w:sz w:val="28"/>
        </w:rPr>
        <w:t>
      12. Жиналыс, митинг, шеру, пикет немесе демонстрация өткізу орындарында:</w:t>
      </w:r>
    </w:p>
    <w:bookmarkEnd w:id="30"/>
    <w:bookmarkStart w:name="z36" w:id="31"/>
    <w:p>
      <w:pPr>
        <w:spacing w:after="0"/>
        <w:ind w:left="0"/>
        <w:jc w:val="both"/>
      </w:pPr>
      <w:r>
        <w:rPr>
          <w:rFonts w:ascii="Times New Roman"/>
          <w:b w:val="false"/>
          <w:i w:val="false"/>
          <w:color w:val="000000"/>
          <w:sz w:val="28"/>
        </w:rPr>
        <w:t>
      1) алкогольдік ішімдіктер ішуге, есірткі заттарды, психотропты заттарды, соған ұқсас заттарды, прекурсорларды пайдалануға;</w:t>
      </w:r>
    </w:p>
    <w:bookmarkEnd w:id="31"/>
    <w:bookmarkStart w:name="z37" w:id="32"/>
    <w:p>
      <w:pPr>
        <w:spacing w:after="0"/>
        <w:ind w:left="0"/>
        <w:jc w:val="both"/>
      </w:pPr>
      <w:r>
        <w:rPr>
          <w:rFonts w:ascii="Times New Roman"/>
          <w:b w:val="false"/>
          <w:i w:val="false"/>
          <w:color w:val="000000"/>
          <w:sz w:val="28"/>
        </w:rPr>
        <w:t>
      2) мазмұны қоғамдық тәртіпті бұзуға, қылмыс жасауға бағытталған, сондай-ақ қорлайтын транспаранттарды, ұрандарды, басқа да материалдарды (визуалды, аудио/ видео), сондай-ақ көпшілік сөз сөйлеулерді қолдануға жол берілмейді.</w:t>
      </w:r>
    </w:p>
    <w:bookmarkEnd w:id="32"/>
    <w:bookmarkStart w:name="z38" w:id="33"/>
    <w:p>
      <w:pPr>
        <w:spacing w:after="0"/>
        <w:ind w:left="0"/>
        <w:jc w:val="both"/>
      </w:pPr>
      <w:r>
        <w:rPr>
          <w:rFonts w:ascii="Times New Roman"/>
          <w:b w:val="false"/>
          <w:i w:val="false"/>
          <w:color w:val="000000"/>
          <w:sz w:val="28"/>
        </w:rPr>
        <w:t>
      13. Пикеттер өтiнiште көрсетiлген мақсатқа сәйкес, белгiленген мерзiмде және келiсiлген жерде өткiзiледi.</w:t>
      </w:r>
    </w:p>
    <w:bookmarkEnd w:id="33"/>
    <w:bookmarkStart w:name="z39" w:id="34"/>
    <w:p>
      <w:pPr>
        <w:spacing w:after="0"/>
        <w:ind w:left="0"/>
        <w:jc w:val="both"/>
      </w:pPr>
      <w:r>
        <w:rPr>
          <w:rFonts w:ascii="Times New Roman"/>
          <w:b w:val="false"/>
          <w:i w:val="false"/>
          <w:color w:val="000000"/>
          <w:sz w:val="28"/>
        </w:rPr>
        <w:t>
      14. Қоғамдық тәртіпті және пикет қатысушыларының қауіпсіздігін қамтамасыз ету мақсатында:</w:t>
      </w:r>
    </w:p>
    <w:bookmarkEnd w:id="34"/>
    <w:bookmarkStart w:name="z40" w:id="35"/>
    <w:p>
      <w:pPr>
        <w:spacing w:after="0"/>
        <w:ind w:left="0"/>
        <w:jc w:val="both"/>
      </w:pPr>
      <w:r>
        <w:rPr>
          <w:rFonts w:ascii="Times New Roman"/>
          <w:b w:val="false"/>
          <w:i w:val="false"/>
          <w:color w:val="000000"/>
          <w:sz w:val="28"/>
        </w:rPr>
        <w:t>
      1) түрлі дара пикеттердің қатысушыларына анық көрініп тұрып орналасу қажет;</w:t>
      </w:r>
    </w:p>
    <w:bookmarkEnd w:id="35"/>
    <w:bookmarkStart w:name="z41" w:id="36"/>
    <w:p>
      <w:pPr>
        <w:spacing w:after="0"/>
        <w:ind w:left="0"/>
        <w:jc w:val="both"/>
      </w:pPr>
      <w:r>
        <w:rPr>
          <w:rFonts w:ascii="Times New Roman"/>
          <w:b w:val="false"/>
          <w:i w:val="false"/>
          <w:color w:val="000000"/>
          <w:sz w:val="28"/>
        </w:rPr>
        <w:t>
      2) Қарабалық ауданының әкімдігі бір күні және бір уақытта, бір объектіде үштен аспайтын дара пикет өткізуге рұқсат бере алады;</w:t>
      </w:r>
    </w:p>
    <w:bookmarkEnd w:id="36"/>
    <w:bookmarkStart w:name="z42" w:id="37"/>
    <w:p>
      <w:pPr>
        <w:spacing w:after="0"/>
        <w:ind w:left="0"/>
        <w:jc w:val="both"/>
      </w:pPr>
      <w:r>
        <w:rPr>
          <w:rFonts w:ascii="Times New Roman"/>
          <w:b w:val="false"/>
          <w:i w:val="false"/>
          <w:color w:val="000000"/>
          <w:sz w:val="28"/>
        </w:rPr>
        <w:t>
      3) пикет өткізу кезінде пикет өткізілетін объектінің алдында орналасуға, көрнекі үгіт құралдарын пайдалануға, пикеттің тақырыбы бойынша қысқа ұрандар, құлақтандырулар айқайлауға рұқсат етіледі.</w:t>
      </w:r>
    </w:p>
    <w:bookmarkEnd w:id="37"/>
    <w:bookmarkStart w:name="z43" w:id="38"/>
    <w:p>
      <w:pPr>
        <w:spacing w:after="0"/>
        <w:ind w:left="0"/>
        <w:jc w:val="both"/>
      </w:pPr>
      <w:r>
        <w:rPr>
          <w:rFonts w:ascii="Times New Roman"/>
          <w:b w:val="false"/>
          <w:i w:val="false"/>
          <w:color w:val="000000"/>
          <w:sz w:val="28"/>
        </w:rPr>
        <w:t>
      15. Пикет жалғастырудың өзге нысаны (митинг, жиналыс, шеру, демонстрация) айқындалған жағдайда белгіленген тәртіппен Қарабалық ауданының әкімдігінен рұқсат алу қажет.</w:t>
      </w:r>
    </w:p>
    <w:bookmarkEnd w:id="38"/>
    <w:bookmarkStart w:name="z44" w:id="39"/>
    <w:p>
      <w:pPr>
        <w:spacing w:after="0"/>
        <w:ind w:left="0"/>
        <w:jc w:val="both"/>
      </w:pPr>
      <w:r>
        <w:rPr>
          <w:rFonts w:ascii="Times New Roman"/>
          <w:b w:val="false"/>
          <w:i w:val="false"/>
          <w:color w:val="000000"/>
          <w:sz w:val="28"/>
        </w:rPr>
        <w:t>
      16. Жиналыстар, митингiлер, шерулер, пикеттер және демонстрациялар егер:</w:t>
      </w:r>
    </w:p>
    <w:bookmarkEnd w:id="39"/>
    <w:bookmarkStart w:name="z45" w:id="40"/>
    <w:p>
      <w:pPr>
        <w:spacing w:after="0"/>
        <w:ind w:left="0"/>
        <w:jc w:val="both"/>
      </w:pPr>
      <w:r>
        <w:rPr>
          <w:rFonts w:ascii="Times New Roman"/>
          <w:b w:val="false"/>
          <w:i w:val="false"/>
          <w:color w:val="000000"/>
          <w:sz w:val="28"/>
        </w:rPr>
        <w:t>
      1) өтiнiш берiлмеген болса;</w:t>
      </w:r>
    </w:p>
    <w:bookmarkEnd w:id="40"/>
    <w:bookmarkStart w:name="z46" w:id="41"/>
    <w:p>
      <w:pPr>
        <w:spacing w:after="0"/>
        <w:ind w:left="0"/>
        <w:jc w:val="both"/>
      </w:pPr>
      <w:r>
        <w:rPr>
          <w:rFonts w:ascii="Times New Roman"/>
          <w:b w:val="false"/>
          <w:i w:val="false"/>
          <w:color w:val="000000"/>
          <w:sz w:val="28"/>
        </w:rPr>
        <w:t>
      2) тыйым салу туралы шешiм шығарылса;</w:t>
      </w:r>
    </w:p>
    <w:bookmarkEnd w:id="41"/>
    <w:bookmarkStart w:name="z47" w:id="42"/>
    <w:p>
      <w:pPr>
        <w:spacing w:after="0"/>
        <w:ind w:left="0"/>
        <w:jc w:val="both"/>
      </w:pPr>
      <w:r>
        <w:rPr>
          <w:rFonts w:ascii="Times New Roman"/>
          <w:b w:val="false"/>
          <w:i w:val="false"/>
          <w:color w:val="000000"/>
          <w:sz w:val="28"/>
        </w:rPr>
        <w:t xml:space="preserve">
      3) оларды өткiзу кезiнде "Қазақстан Республикасында бейбiт жиналыстар, митингiлер, шерулер, пикеттер және демонстрациялар ұйымдастыру мен өткiзу тәртiбi туралы" 1995 жылғы 17 наурыздағы Қазақстан Республикасы Заңының </w:t>
      </w:r>
      <w:r>
        <w:rPr>
          <w:rFonts w:ascii="Times New Roman"/>
          <w:b w:val="false"/>
          <w:i w:val="false"/>
          <w:color w:val="000000"/>
          <w:sz w:val="28"/>
        </w:rPr>
        <w:t>7-бабында</w:t>
      </w:r>
      <w:r>
        <w:rPr>
          <w:rFonts w:ascii="Times New Roman"/>
          <w:b w:val="false"/>
          <w:i w:val="false"/>
          <w:color w:val="000000"/>
          <w:sz w:val="28"/>
        </w:rPr>
        <w:t xml:space="preserve"> көзделген тәртiп бұзылған жағдайда, сондай-ақ азаматтардың өмiрi мен денсаулығына қауiп төнетiн, қоғамдық тәртiп бұзылатын жағдайда Қарабалық ауданының әкімдігі өкілінің талабы бойынша тоқтатылады.</w:t>
      </w:r>
    </w:p>
    <w:bookmarkEnd w:id="42"/>
    <w:bookmarkStart w:name="z48" w:id="43"/>
    <w:p>
      <w:pPr>
        <w:spacing w:after="0"/>
        <w:ind w:left="0"/>
        <w:jc w:val="both"/>
      </w:pPr>
      <w:r>
        <w:rPr>
          <w:rFonts w:ascii="Times New Roman"/>
          <w:b w:val="false"/>
          <w:i w:val="false"/>
          <w:color w:val="000000"/>
          <w:sz w:val="28"/>
        </w:rPr>
        <w:t>
      17. Қарабалық ауданының әкімдігі өкiлiнiң заңды талабын орындаудан бас тартылған жағдайда оның нұсқауы бойынша iшкi iстер органдары жиналысты, митингiнi, шерудi, пикет қоюды және демонстрацияны тоқтату жөнiнде қажеттi шаралар қолданады.</w:t>
      </w:r>
    </w:p>
    <w:bookmarkEnd w:id="43"/>
    <w:bookmarkStart w:name="z49" w:id="44"/>
    <w:p>
      <w:pPr>
        <w:spacing w:after="0"/>
        <w:ind w:left="0"/>
        <w:jc w:val="both"/>
      </w:pPr>
      <w:r>
        <w:rPr>
          <w:rFonts w:ascii="Times New Roman"/>
          <w:b w:val="false"/>
          <w:i w:val="false"/>
          <w:color w:val="000000"/>
          <w:sz w:val="28"/>
        </w:rPr>
        <w:t>
      18. Жиналыстарды, митингiлердi, шерулердi, пикеттердi және демонстрацияларды ұйымдастыру мен өткiзудiң белгiленген тәртiбiн бұзған адамдар Қазақстан Республикасының заңдарына сәйкес жауап бередi.</w:t>
      </w:r>
    </w:p>
    <w:bookmarkEnd w:id="44"/>
    <w:bookmarkStart w:name="z50" w:id="45"/>
    <w:p>
      <w:pPr>
        <w:spacing w:after="0"/>
        <w:ind w:left="0"/>
        <w:jc w:val="both"/>
      </w:pPr>
      <w:r>
        <w:rPr>
          <w:rFonts w:ascii="Times New Roman"/>
          <w:b w:val="false"/>
          <w:i w:val="false"/>
          <w:color w:val="000000"/>
          <w:sz w:val="28"/>
        </w:rPr>
        <w:t>
      19. Жиналыстарды, митингiлердi, шерулердi, пикеттердi және демонстрацияларды өткiзу кезiнде оларға қатысушылардың азаматтарға, қоғамдық бiрлестiктерге, мемлекетке келтiрген материалдық залалы үшiн заңда белгiленген тәртiп бойынша өтем жасалуға тиiс.</w:t>
      </w:r>
    </w:p>
    <w:bookmarkEnd w:id="45"/>
    <w:bookmarkStart w:name="z51" w:id="46"/>
    <w:p>
      <w:pPr>
        <w:spacing w:after="0"/>
        <w:ind w:left="0"/>
        <w:jc w:val="both"/>
      </w:pPr>
      <w:r>
        <w:rPr>
          <w:rFonts w:ascii="Times New Roman"/>
          <w:b w:val="false"/>
          <w:i w:val="false"/>
          <w:color w:val="000000"/>
          <w:sz w:val="28"/>
        </w:rPr>
        <w:t>
      20. Жиналыс, митинг, шеру, пикет және демонстрация өткізу кезінде, оның ішінде қоғамдық тәртiптi сақтау, үй-жайлар беру, санитарлық тазарту, жарық беру және техникалық қамсыздандыру жөнiндегi барлық қосымша шығындарды оларды ұйымдастырушылар өтейдi.</w:t>
      </w:r>
    </w:p>
    <w:bookmarkEnd w:id="46"/>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Жиналыстар, митингiлер,</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шерулер, пикеттер және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демонстрациялар өткізуді</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реттеу туралы</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 1-қосымша</w:t>
                  </w:r>
                </w:p>
              </w:tc>
            </w:tr>
          </w:tbl>
          <w:p/>
        </w:tc>
      </w:tr>
    </w:tbl>
    <w:bookmarkStart w:name="z53" w:id="47"/>
    <w:p>
      <w:pPr>
        <w:spacing w:after="0"/>
        <w:ind w:left="0"/>
        <w:jc w:val="left"/>
      </w:pPr>
      <w:r>
        <w:rPr>
          <w:rFonts w:ascii="Times New Roman"/>
          <w:b/>
          <w:i w:val="false"/>
          <w:color w:val="000000"/>
        </w:rPr>
        <w:t xml:space="preserve"> Жиналыстар және митингілер өткізу орындары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3"/>
        <w:gridCol w:w="8317"/>
      </w:tblGrid>
      <w:tr>
        <w:trPr>
          <w:trHeight w:val="30"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8"/>
          <w:p>
            <w:pPr>
              <w:spacing w:after="20"/>
              <w:ind w:left="20"/>
              <w:jc w:val="both"/>
            </w:pPr>
            <w:r>
              <w:rPr>
                <w:rFonts w:ascii="Times New Roman"/>
                <w:b w:val="false"/>
                <w:i w:val="false"/>
                <w:color w:val="000000"/>
                <w:sz w:val="20"/>
              </w:rPr>
              <w:t>
№</w:t>
            </w:r>
          </w:p>
          <w:bookmarkEnd w:id="4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Жиналыстар және митингілер өткізу орындары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9"/>
          <w:p>
            <w:pPr>
              <w:spacing w:after="20"/>
              <w:ind w:left="20"/>
              <w:jc w:val="both"/>
            </w:pPr>
            <w:r>
              <w:rPr>
                <w:rFonts w:ascii="Times New Roman"/>
                <w:b w:val="false"/>
                <w:i w:val="false"/>
                <w:color w:val="000000"/>
                <w:sz w:val="20"/>
              </w:rPr>
              <w:t>
1.</w:t>
            </w:r>
          </w:p>
          <w:bookmarkEnd w:id="4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Космонавтар көшесіндегі Орталық алаңы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50"/>
          <w:p>
            <w:pPr>
              <w:spacing w:after="20"/>
              <w:ind w:left="20"/>
              <w:jc w:val="both"/>
            </w:pPr>
            <w:r>
              <w:rPr>
                <w:rFonts w:ascii="Times New Roman"/>
                <w:b w:val="false"/>
                <w:i w:val="false"/>
                <w:color w:val="000000"/>
                <w:sz w:val="20"/>
              </w:rPr>
              <w:t>
2.</w:t>
            </w:r>
          </w:p>
          <w:bookmarkEnd w:id="5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Ленина көшесіндегі мәдениет және демалыс паркі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Жиналыстар, митингiлер,</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шерулер, пикеттер және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демонстрациялар өткізуді</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реттеу туралы</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 2-қосымша</w:t>
                  </w:r>
                </w:p>
              </w:tc>
            </w:tr>
          </w:tbl>
          <w:p/>
        </w:tc>
      </w:tr>
    </w:tbl>
    <w:bookmarkStart w:name="z58" w:id="51"/>
    <w:p>
      <w:pPr>
        <w:spacing w:after="0"/>
        <w:ind w:left="0"/>
        <w:jc w:val="left"/>
      </w:pPr>
      <w:r>
        <w:rPr>
          <w:rFonts w:ascii="Times New Roman"/>
          <w:b/>
          <w:i w:val="false"/>
          <w:color w:val="000000"/>
        </w:rPr>
        <w:t xml:space="preserve"> Шерулер және демонстрациялар өткізу маршруттары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7"/>
        <w:gridCol w:w="9633"/>
      </w:tblGrid>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2"/>
          <w:p>
            <w:pPr>
              <w:spacing w:after="20"/>
              <w:ind w:left="20"/>
              <w:jc w:val="both"/>
            </w:pPr>
            <w:r>
              <w:rPr>
                <w:rFonts w:ascii="Times New Roman"/>
                <w:b w:val="false"/>
                <w:i w:val="false"/>
                <w:color w:val="000000"/>
                <w:sz w:val="20"/>
              </w:rPr>
              <w:t>
№ р/с</w:t>
            </w:r>
          </w:p>
          <w:bookmarkEnd w:id="5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Шерулер және демонстрациялар өткізу маршруттары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3"/>
          <w:p>
            <w:pPr>
              <w:spacing w:after="20"/>
              <w:ind w:left="20"/>
              <w:jc w:val="both"/>
            </w:pPr>
            <w:r>
              <w:rPr>
                <w:rFonts w:ascii="Times New Roman"/>
                <w:b w:val="false"/>
                <w:i w:val="false"/>
                <w:color w:val="000000"/>
                <w:sz w:val="20"/>
              </w:rPr>
              <w:t>
1.</w:t>
            </w:r>
          </w:p>
          <w:bookmarkEnd w:id="5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Гагарин көшесінің қиылысынан Орталық бульвармен Космонавтар қиылысына дейін барып Космонавтар көшесіндегі Орталық алаңы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4"/>
          <w:p>
            <w:pPr>
              <w:spacing w:after="20"/>
              <w:ind w:left="20"/>
              <w:jc w:val="both"/>
            </w:pPr>
            <w:r>
              <w:rPr>
                <w:rFonts w:ascii="Times New Roman"/>
                <w:b w:val="false"/>
                <w:i w:val="false"/>
                <w:color w:val="000000"/>
                <w:sz w:val="20"/>
              </w:rPr>
              <w:t>
2.</w:t>
            </w:r>
          </w:p>
          <w:bookmarkEnd w:id="5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Космонавтар көшесіндегі Орталық алаңнан қиғаш аллея арқылы Мир көшесіндегі Мир алаңы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