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48c4" w14:textId="04c4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лауазымдық айлықақылар мен тарифтік мөлшемелерін кемінде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Қостанай облысы Қарабалық ауданы әкімдігінің 2016 жылғы 4 мамырдағы № 91 қаулысы. Қостанай облысының Әділет департаментінде 2016 жылғы 1 маусымда № 6412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2015 жылғы 23 қарашадағы Қазақстан Республикасының Еңбек кодексі </w:t>
      </w:r>
      <w:r>
        <w:rPr>
          <w:rFonts w:ascii="Times New Roman"/>
          <w:b w:val="false"/>
          <w:i w:val="false"/>
          <w:color w:val="000000"/>
          <w:sz w:val="28"/>
        </w:rPr>
        <w:t>18 – бабына</w:t>
      </w:r>
      <w:r>
        <w:rPr>
          <w:rFonts w:ascii="Times New Roman"/>
          <w:b w:val="false"/>
          <w:i w:val="false"/>
          <w:color w:val="000000"/>
          <w:sz w:val="28"/>
        </w:rPr>
        <w:t xml:space="preserve">, 139 – бабының </w:t>
      </w:r>
      <w:r>
        <w:rPr>
          <w:rFonts w:ascii="Times New Roman"/>
          <w:b w:val="false"/>
          <w:i w:val="false"/>
          <w:color w:val="000000"/>
          <w:sz w:val="28"/>
        </w:rPr>
        <w:t>9 – тармағына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Азаматтық қызметшілер болып табылатын және ауылдық жерде жұмыс істейтін лауазымдық айлықақылар мен тарифтік мөлшемелерін кемінде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тiзбесi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2. Осы қаулы алғаш рет ресми жарияланған күнінен кейін күнтізбелік он күн өткен соң қолданысқа енгізіледі және 2016 жылғы 1 қаңтардан бастап туындаған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Ғабдулин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Қарабалық аудандық</w:t>
      </w:r>
      <w:r>
        <w:br/>
      </w:r>
      <w:r>
        <w:rPr>
          <w:rFonts w:ascii="Times New Roman"/>
          <w:b w:val="false"/>
          <w:i w:val="false"/>
          <w:color w:val="000000"/>
          <w:sz w:val="28"/>
        </w:rPr>
        <w:t>
      </w:t>
      </w:r>
      <w:r>
        <w:rPr>
          <w:rFonts w:ascii="Times New Roman"/>
          <w:b w:val="false"/>
          <w:i w:val="false"/>
          <w:color w:val="000000"/>
          <w:sz w:val="28"/>
        </w:rPr>
        <w:t>мәслихатының хатшысы</w:t>
      </w:r>
      <w:r>
        <w:br/>
      </w:r>
      <w:r>
        <w:rPr>
          <w:rFonts w:ascii="Times New Roman"/>
          <w:b w:val="false"/>
          <w:i w:val="false"/>
          <w:color w:val="000000"/>
          <w:sz w:val="28"/>
        </w:rPr>
        <w:t>
      </w:t>
      </w:r>
      <w:r>
        <w:rPr>
          <w:rFonts w:ascii="Times New Roman"/>
          <w:b w:val="false"/>
          <w:i w:val="false"/>
          <w:color w:val="000000"/>
          <w:sz w:val="28"/>
        </w:rPr>
        <w:t>__________ А. Төлебаев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4 мамырдағы</w:t>
            </w:r>
            <w:r>
              <w:br/>
            </w:r>
            <w:r>
              <w:rPr>
                <w:rFonts w:ascii="Times New Roman"/>
                <w:b w:val="false"/>
                <w:i w:val="false"/>
                <w:color w:val="000000"/>
                <w:sz w:val="20"/>
              </w:rPr>
              <w:t>№ 91 қаулысына қосымша</w:t>
            </w:r>
          </w:p>
        </w:tc>
      </w:tr>
    </w:tbl>
    <w:bookmarkStart w:name="z12" w:id="0"/>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лауазымдық айлықақылар мен тарифтік мөлшемелерін кемінде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тiзбесi</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Әлеуметтік қамсыздандыру мамандарының лауазымдары:</w:t>
      </w:r>
      <w:r>
        <w:br/>
      </w:r>
      <w:r>
        <w:rPr>
          <w:rFonts w:ascii="Times New Roman"/>
          <w:b w:val="false"/>
          <w:i w:val="false"/>
          <w:color w:val="000000"/>
          <w:sz w:val="28"/>
        </w:rPr>
        <w:t>
      </w:t>
      </w:r>
      <w:r>
        <w:rPr>
          <w:rFonts w:ascii="Times New Roman"/>
          <w:b w:val="false"/>
          <w:i w:val="false"/>
          <w:color w:val="000000"/>
          <w:sz w:val="28"/>
        </w:rPr>
        <w:t>1) аудандық маңызы бар (облыстық маңызы бар қаланың) ұйымның құрылымдық бөлімшесі болып табылатын үйде қызмет көрсету бөлімшесінің меңгерушісі;</w:t>
      </w:r>
      <w:r>
        <w:br/>
      </w:r>
      <w:r>
        <w:rPr>
          <w:rFonts w:ascii="Times New Roman"/>
          <w:b w:val="false"/>
          <w:i w:val="false"/>
          <w:color w:val="000000"/>
          <w:sz w:val="28"/>
        </w:rPr>
        <w:t>
      </w:t>
      </w:r>
      <w:r>
        <w:rPr>
          <w:rFonts w:ascii="Times New Roman"/>
          <w:b w:val="false"/>
          <w:i w:val="false"/>
          <w:color w:val="000000"/>
          <w:sz w:val="28"/>
        </w:rPr>
        <w:t>2) психоневрологиялық аурулары бар жасы 18 ден мүгедек балаларға күтім жасау жөніндегі әлеуметтік қызметкер;</w:t>
      </w:r>
      <w:r>
        <w:br/>
      </w:r>
      <w:r>
        <w:rPr>
          <w:rFonts w:ascii="Times New Roman"/>
          <w:b w:val="false"/>
          <w:i w:val="false"/>
          <w:color w:val="000000"/>
          <w:sz w:val="28"/>
        </w:rPr>
        <w:t>
      </w:t>
      </w:r>
      <w:r>
        <w:rPr>
          <w:rFonts w:ascii="Times New Roman"/>
          <w:b w:val="false"/>
          <w:i w:val="false"/>
          <w:color w:val="000000"/>
          <w:sz w:val="28"/>
        </w:rPr>
        <w:t>3) қарттар мен мүгедектерге күтім жасау жөніндегі әлеуметтік қызметкер;</w:t>
      </w:r>
      <w:r>
        <w:br/>
      </w:r>
      <w:r>
        <w:rPr>
          <w:rFonts w:ascii="Times New Roman"/>
          <w:b w:val="false"/>
          <w:i w:val="false"/>
          <w:color w:val="000000"/>
          <w:sz w:val="28"/>
        </w:rPr>
        <w:t>
      </w:t>
      </w:r>
      <w:r>
        <w:rPr>
          <w:rFonts w:ascii="Times New Roman"/>
          <w:b w:val="false"/>
          <w:i w:val="false"/>
          <w:color w:val="000000"/>
          <w:sz w:val="28"/>
        </w:rPr>
        <w:t>4) әлеуметтік жұмыс жөніндегі маман;</w:t>
      </w:r>
      <w:r>
        <w:br/>
      </w:r>
      <w:r>
        <w:rPr>
          <w:rFonts w:ascii="Times New Roman"/>
          <w:b w:val="false"/>
          <w:i w:val="false"/>
          <w:color w:val="000000"/>
          <w:sz w:val="28"/>
        </w:rPr>
        <w:t>
      </w:t>
      </w:r>
      <w:r>
        <w:rPr>
          <w:rFonts w:ascii="Times New Roman"/>
          <w:b w:val="false"/>
          <w:i w:val="false"/>
          <w:color w:val="000000"/>
          <w:sz w:val="28"/>
        </w:rPr>
        <w:t>5) психолог;</w:t>
      </w:r>
      <w:r>
        <w:br/>
      </w:r>
      <w:r>
        <w:rPr>
          <w:rFonts w:ascii="Times New Roman"/>
          <w:b w:val="false"/>
          <w:i w:val="false"/>
          <w:color w:val="000000"/>
          <w:sz w:val="28"/>
        </w:rPr>
        <w:t>
      </w:t>
      </w:r>
      <w:r>
        <w:rPr>
          <w:rFonts w:ascii="Times New Roman"/>
          <w:b w:val="false"/>
          <w:i w:val="false"/>
          <w:color w:val="000000"/>
          <w:sz w:val="28"/>
        </w:rPr>
        <w:t>6) әлеуметтік жұмыс жөніндегі консультант.</w:t>
      </w:r>
      <w:r>
        <w:br/>
      </w:r>
      <w:r>
        <w:rPr>
          <w:rFonts w:ascii="Times New Roman"/>
          <w:b w:val="false"/>
          <w:i w:val="false"/>
          <w:color w:val="000000"/>
          <w:sz w:val="28"/>
        </w:rPr>
        <w:t>
      </w:t>
      </w:r>
      <w:r>
        <w:rPr>
          <w:rFonts w:ascii="Times New Roman"/>
          <w:b w:val="false"/>
          <w:i w:val="false"/>
          <w:color w:val="000000"/>
          <w:sz w:val="28"/>
        </w:rPr>
        <w:t>2. Білім беру мамандарының лауазымдары:</w:t>
      </w:r>
      <w:r>
        <w:br/>
      </w:r>
      <w:r>
        <w:rPr>
          <w:rFonts w:ascii="Times New Roman"/>
          <w:b w:val="false"/>
          <w:i w:val="false"/>
          <w:color w:val="000000"/>
          <w:sz w:val="28"/>
        </w:rPr>
        <w:t>
      </w:t>
      </w:r>
      <w:r>
        <w:rPr>
          <w:rFonts w:ascii="Times New Roman"/>
          <w:b w:val="false"/>
          <w:i w:val="false"/>
          <w:color w:val="000000"/>
          <w:sz w:val="28"/>
        </w:rPr>
        <w:t>1) Аудандық маңызы бар мемлекеттік мекеме мен мемлекеттік қазыналық кәсіпорнының басшысы;</w:t>
      </w:r>
      <w:r>
        <w:br/>
      </w:r>
      <w:r>
        <w:rPr>
          <w:rFonts w:ascii="Times New Roman"/>
          <w:b w:val="false"/>
          <w:i w:val="false"/>
          <w:color w:val="000000"/>
          <w:sz w:val="28"/>
        </w:rPr>
        <w:t>
      </w:t>
      </w:r>
      <w:r>
        <w:rPr>
          <w:rFonts w:ascii="Times New Roman"/>
          <w:b w:val="false"/>
          <w:i w:val="false"/>
          <w:color w:val="000000"/>
          <w:sz w:val="28"/>
        </w:rPr>
        <w:t>2) Аудандық маңызы бар мемлекеттік мекеме мен мемлекеттік қазыналық кәсіпорын басшысының орынбасары;</w:t>
      </w:r>
      <w:r>
        <w:br/>
      </w:r>
      <w:r>
        <w:rPr>
          <w:rFonts w:ascii="Times New Roman"/>
          <w:b w:val="false"/>
          <w:i w:val="false"/>
          <w:color w:val="000000"/>
          <w:sz w:val="28"/>
        </w:rPr>
        <w:t>
      </w:t>
      </w:r>
      <w:r>
        <w:rPr>
          <w:rFonts w:ascii="Times New Roman"/>
          <w:b w:val="false"/>
          <w:i w:val="false"/>
          <w:color w:val="000000"/>
          <w:sz w:val="28"/>
        </w:rPr>
        <w:t>3) барлық мамандық мұғалімдері;</w:t>
      </w:r>
      <w:r>
        <w:br/>
      </w:r>
      <w:r>
        <w:rPr>
          <w:rFonts w:ascii="Times New Roman"/>
          <w:b w:val="false"/>
          <w:i w:val="false"/>
          <w:color w:val="000000"/>
          <w:sz w:val="28"/>
        </w:rPr>
        <w:t>
      </w:t>
      </w:r>
      <w:r>
        <w:rPr>
          <w:rFonts w:ascii="Times New Roman"/>
          <w:b w:val="false"/>
          <w:i w:val="false"/>
          <w:color w:val="000000"/>
          <w:sz w:val="28"/>
        </w:rPr>
        <w:t>4) логопед;</w:t>
      </w:r>
      <w:r>
        <w:br/>
      </w:r>
      <w:r>
        <w:rPr>
          <w:rFonts w:ascii="Times New Roman"/>
          <w:b w:val="false"/>
          <w:i w:val="false"/>
          <w:color w:val="000000"/>
          <w:sz w:val="28"/>
        </w:rPr>
        <w:t>
      </w:t>
      </w:r>
      <w:r>
        <w:rPr>
          <w:rFonts w:ascii="Times New Roman"/>
          <w:b w:val="false"/>
          <w:i w:val="false"/>
          <w:color w:val="000000"/>
          <w:sz w:val="28"/>
        </w:rPr>
        <w:t>5) әлеуметтік педагог;</w:t>
      </w:r>
      <w:r>
        <w:br/>
      </w:r>
      <w:r>
        <w:rPr>
          <w:rFonts w:ascii="Times New Roman"/>
          <w:b w:val="false"/>
          <w:i w:val="false"/>
          <w:color w:val="000000"/>
          <w:sz w:val="28"/>
        </w:rPr>
        <w:t>
      </w:t>
      </w:r>
      <w:r>
        <w:rPr>
          <w:rFonts w:ascii="Times New Roman"/>
          <w:b w:val="false"/>
          <w:i w:val="false"/>
          <w:color w:val="000000"/>
          <w:sz w:val="28"/>
        </w:rPr>
        <w:t>6) қосымша бiлiм беретін педагог;</w:t>
      </w:r>
      <w:r>
        <w:br/>
      </w:r>
      <w:r>
        <w:rPr>
          <w:rFonts w:ascii="Times New Roman"/>
          <w:b w:val="false"/>
          <w:i w:val="false"/>
          <w:color w:val="000000"/>
          <w:sz w:val="28"/>
        </w:rPr>
        <w:t>
      </w:t>
      </w:r>
      <w:r>
        <w:rPr>
          <w:rFonts w:ascii="Times New Roman"/>
          <w:b w:val="false"/>
          <w:i w:val="false"/>
          <w:color w:val="000000"/>
          <w:sz w:val="28"/>
        </w:rPr>
        <w:t>7) ұйымдастырушы педагог</w:t>
      </w:r>
      <w:r>
        <w:br/>
      </w:r>
      <w:r>
        <w:rPr>
          <w:rFonts w:ascii="Times New Roman"/>
          <w:b w:val="false"/>
          <w:i w:val="false"/>
          <w:color w:val="000000"/>
          <w:sz w:val="28"/>
        </w:rPr>
        <w:t>
      </w:t>
      </w:r>
      <w:r>
        <w:rPr>
          <w:rFonts w:ascii="Times New Roman"/>
          <w:b w:val="false"/>
          <w:i w:val="false"/>
          <w:color w:val="000000"/>
          <w:sz w:val="28"/>
        </w:rPr>
        <w:t>8) педагог-психолог;</w:t>
      </w:r>
      <w:r>
        <w:br/>
      </w:r>
      <w:r>
        <w:rPr>
          <w:rFonts w:ascii="Times New Roman"/>
          <w:b w:val="false"/>
          <w:i w:val="false"/>
          <w:color w:val="000000"/>
          <w:sz w:val="28"/>
        </w:rPr>
        <w:t>
      </w:t>
      </w:r>
      <w:r>
        <w:rPr>
          <w:rFonts w:ascii="Times New Roman"/>
          <w:b w:val="false"/>
          <w:i w:val="false"/>
          <w:color w:val="000000"/>
          <w:sz w:val="28"/>
        </w:rPr>
        <w:t>9) бастапқы әскери даярлықты ұйымдастырушы оқытушы;</w:t>
      </w:r>
      <w:r>
        <w:br/>
      </w:r>
      <w:r>
        <w:rPr>
          <w:rFonts w:ascii="Times New Roman"/>
          <w:b w:val="false"/>
          <w:i w:val="false"/>
          <w:color w:val="000000"/>
          <w:sz w:val="28"/>
        </w:rPr>
        <w:t>
      </w:t>
      </w:r>
      <w:r>
        <w:rPr>
          <w:rFonts w:ascii="Times New Roman"/>
          <w:b w:val="false"/>
          <w:i w:val="false"/>
          <w:color w:val="000000"/>
          <w:sz w:val="28"/>
        </w:rPr>
        <w:t>10) әдіскер;</w:t>
      </w:r>
      <w:r>
        <w:br/>
      </w:r>
      <w:r>
        <w:rPr>
          <w:rFonts w:ascii="Times New Roman"/>
          <w:b w:val="false"/>
          <w:i w:val="false"/>
          <w:color w:val="000000"/>
          <w:sz w:val="28"/>
        </w:rPr>
        <w:t>
      </w:t>
      </w:r>
      <w:r>
        <w:rPr>
          <w:rFonts w:ascii="Times New Roman"/>
          <w:b w:val="false"/>
          <w:i w:val="false"/>
          <w:color w:val="000000"/>
          <w:sz w:val="28"/>
        </w:rPr>
        <w:t>11) музыкалық жетекші;</w:t>
      </w:r>
      <w:r>
        <w:br/>
      </w:r>
      <w:r>
        <w:rPr>
          <w:rFonts w:ascii="Times New Roman"/>
          <w:b w:val="false"/>
          <w:i w:val="false"/>
          <w:color w:val="000000"/>
          <w:sz w:val="28"/>
        </w:rPr>
        <w:t>
      </w:t>
      </w:r>
      <w:r>
        <w:rPr>
          <w:rFonts w:ascii="Times New Roman"/>
          <w:b w:val="false"/>
          <w:i w:val="false"/>
          <w:color w:val="000000"/>
          <w:sz w:val="28"/>
        </w:rPr>
        <w:t>12) тәлімгер;</w:t>
      </w:r>
      <w:r>
        <w:br/>
      </w:r>
      <w:r>
        <w:rPr>
          <w:rFonts w:ascii="Times New Roman"/>
          <w:b w:val="false"/>
          <w:i w:val="false"/>
          <w:color w:val="000000"/>
          <w:sz w:val="28"/>
        </w:rPr>
        <w:t>
      </w:t>
      </w:r>
      <w:r>
        <w:rPr>
          <w:rFonts w:ascii="Times New Roman"/>
          <w:b w:val="false"/>
          <w:i w:val="false"/>
          <w:color w:val="000000"/>
          <w:sz w:val="28"/>
        </w:rPr>
        <w:t>13) жүзү бойынша нұсқаушы;</w:t>
      </w:r>
      <w:r>
        <w:br/>
      </w:r>
      <w:r>
        <w:rPr>
          <w:rFonts w:ascii="Times New Roman"/>
          <w:b w:val="false"/>
          <w:i w:val="false"/>
          <w:color w:val="000000"/>
          <w:sz w:val="28"/>
        </w:rPr>
        <w:t>
      </w:t>
      </w:r>
      <w:r>
        <w:rPr>
          <w:rFonts w:ascii="Times New Roman"/>
          <w:b w:val="false"/>
          <w:i w:val="false"/>
          <w:color w:val="000000"/>
          <w:sz w:val="28"/>
        </w:rPr>
        <w:t>14) дене тәрбиесі нұсқаушысы;</w:t>
      </w:r>
      <w:r>
        <w:br/>
      </w:r>
      <w:r>
        <w:rPr>
          <w:rFonts w:ascii="Times New Roman"/>
          <w:b w:val="false"/>
          <w:i w:val="false"/>
          <w:color w:val="000000"/>
          <w:sz w:val="28"/>
        </w:rPr>
        <w:t>
      </w:t>
      </w:r>
      <w:r>
        <w:rPr>
          <w:rFonts w:ascii="Times New Roman"/>
          <w:b w:val="false"/>
          <w:i w:val="false"/>
          <w:color w:val="000000"/>
          <w:sz w:val="28"/>
        </w:rPr>
        <w:t>15) аккомпаниатор (сүйемелдеуші);</w:t>
      </w:r>
      <w:r>
        <w:br/>
      </w:r>
      <w:r>
        <w:rPr>
          <w:rFonts w:ascii="Times New Roman"/>
          <w:b w:val="false"/>
          <w:i w:val="false"/>
          <w:color w:val="000000"/>
          <w:sz w:val="28"/>
        </w:rPr>
        <w:t>
      </w:t>
      </w:r>
      <w:r>
        <w:rPr>
          <w:rFonts w:ascii="Times New Roman"/>
          <w:b w:val="false"/>
          <w:i w:val="false"/>
          <w:color w:val="000000"/>
          <w:sz w:val="28"/>
        </w:rPr>
        <w:t>16) концертмейстер;</w:t>
      </w:r>
      <w:r>
        <w:br/>
      </w:r>
      <w:r>
        <w:rPr>
          <w:rFonts w:ascii="Times New Roman"/>
          <w:b w:val="false"/>
          <w:i w:val="false"/>
          <w:color w:val="000000"/>
          <w:sz w:val="28"/>
        </w:rPr>
        <w:t>
      </w:t>
      </w:r>
      <w:r>
        <w:rPr>
          <w:rFonts w:ascii="Times New Roman"/>
          <w:b w:val="false"/>
          <w:i w:val="false"/>
          <w:color w:val="000000"/>
          <w:sz w:val="28"/>
        </w:rPr>
        <w:t>17) өндірістік оқыту шебер</w:t>
      </w:r>
      <w:r>
        <w:br/>
      </w:r>
      <w:r>
        <w:rPr>
          <w:rFonts w:ascii="Times New Roman"/>
          <w:b w:val="false"/>
          <w:i w:val="false"/>
          <w:color w:val="000000"/>
          <w:sz w:val="28"/>
        </w:rPr>
        <w:t>
      </w:t>
      </w:r>
      <w:r>
        <w:rPr>
          <w:rFonts w:ascii="Times New Roman"/>
          <w:b w:val="false"/>
          <w:i w:val="false"/>
          <w:color w:val="000000"/>
          <w:sz w:val="28"/>
        </w:rPr>
        <w:t>18) мейірбике (мейіргер);</w:t>
      </w:r>
      <w:r>
        <w:br/>
      </w:r>
      <w:r>
        <w:rPr>
          <w:rFonts w:ascii="Times New Roman"/>
          <w:b w:val="false"/>
          <w:i w:val="false"/>
          <w:color w:val="000000"/>
          <w:sz w:val="28"/>
        </w:rPr>
        <w:t>
      </w:t>
      </w:r>
      <w:r>
        <w:rPr>
          <w:rFonts w:ascii="Times New Roman"/>
          <w:b w:val="false"/>
          <w:i w:val="false"/>
          <w:color w:val="000000"/>
          <w:sz w:val="28"/>
        </w:rPr>
        <w:t>19) емдәмдік мейірбике;</w:t>
      </w:r>
      <w:r>
        <w:br/>
      </w:r>
      <w:r>
        <w:rPr>
          <w:rFonts w:ascii="Times New Roman"/>
          <w:b w:val="false"/>
          <w:i w:val="false"/>
          <w:color w:val="000000"/>
          <w:sz w:val="28"/>
        </w:rPr>
        <w:t>
      </w:t>
      </w:r>
      <w:r>
        <w:rPr>
          <w:rFonts w:ascii="Times New Roman"/>
          <w:b w:val="false"/>
          <w:i w:val="false"/>
          <w:color w:val="000000"/>
          <w:sz w:val="28"/>
        </w:rPr>
        <w:t>20) кітапханашы;</w:t>
      </w:r>
      <w:r>
        <w:br/>
      </w:r>
      <w:r>
        <w:rPr>
          <w:rFonts w:ascii="Times New Roman"/>
          <w:b w:val="false"/>
          <w:i w:val="false"/>
          <w:color w:val="000000"/>
          <w:sz w:val="28"/>
        </w:rPr>
        <w:t>
      </w:t>
      </w:r>
      <w:r>
        <w:rPr>
          <w:rFonts w:ascii="Times New Roman"/>
          <w:b w:val="false"/>
          <w:i w:val="false"/>
          <w:color w:val="000000"/>
          <w:sz w:val="28"/>
        </w:rPr>
        <w:t>21) кітапхананың меңгерушісі;</w:t>
      </w:r>
      <w:r>
        <w:br/>
      </w:r>
      <w:r>
        <w:rPr>
          <w:rFonts w:ascii="Times New Roman"/>
          <w:b w:val="false"/>
          <w:i w:val="false"/>
          <w:color w:val="000000"/>
          <w:sz w:val="28"/>
        </w:rPr>
        <w:t>
      </w:t>
      </w:r>
      <w:r>
        <w:rPr>
          <w:rFonts w:ascii="Times New Roman"/>
          <w:b w:val="false"/>
          <w:i w:val="false"/>
          <w:color w:val="000000"/>
          <w:sz w:val="28"/>
        </w:rPr>
        <w:t>22) зертханашы;</w:t>
      </w:r>
      <w:r>
        <w:br/>
      </w:r>
      <w:r>
        <w:rPr>
          <w:rFonts w:ascii="Times New Roman"/>
          <w:b w:val="false"/>
          <w:i w:val="false"/>
          <w:color w:val="000000"/>
          <w:sz w:val="28"/>
        </w:rPr>
        <w:t>
      </w:t>
      </w:r>
      <w:r>
        <w:rPr>
          <w:rFonts w:ascii="Times New Roman"/>
          <w:b w:val="false"/>
          <w:i w:val="false"/>
          <w:color w:val="000000"/>
          <w:sz w:val="28"/>
        </w:rPr>
        <w:t>23) тәрбиелеуші;</w:t>
      </w:r>
      <w:r>
        <w:br/>
      </w:r>
      <w:r>
        <w:rPr>
          <w:rFonts w:ascii="Times New Roman"/>
          <w:b w:val="false"/>
          <w:i w:val="false"/>
          <w:color w:val="000000"/>
          <w:sz w:val="28"/>
        </w:rPr>
        <w:t>
      </w:t>
      </w:r>
      <w:r>
        <w:rPr>
          <w:rFonts w:ascii="Times New Roman"/>
          <w:b w:val="false"/>
          <w:i w:val="false"/>
          <w:color w:val="000000"/>
          <w:sz w:val="28"/>
        </w:rPr>
        <w:t>3. Мәдениет мамандарының лауазымдары:</w:t>
      </w:r>
      <w:r>
        <w:br/>
      </w:r>
      <w:r>
        <w:rPr>
          <w:rFonts w:ascii="Times New Roman"/>
          <w:b w:val="false"/>
          <w:i w:val="false"/>
          <w:color w:val="000000"/>
          <w:sz w:val="28"/>
        </w:rPr>
        <w:t>
      </w:t>
      </w:r>
      <w:r>
        <w:rPr>
          <w:rFonts w:ascii="Times New Roman"/>
          <w:b w:val="false"/>
          <w:i w:val="false"/>
          <w:color w:val="000000"/>
          <w:sz w:val="28"/>
        </w:rPr>
        <w:t>1) Аудандық маңызы бар мемлекеттік мекеме мен мемлекеттік қазыналық кәсіпорнының басшысы;</w:t>
      </w:r>
      <w:r>
        <w:br/>
      </w:r>
      <w:r>
        <w:rPr>
          <w:rFonts w:ascii="Times New Roman"/>
          <w:b w:val="false"/>
          <w:i w:val="false"/>
          <w:color w:val="000000"/>
          <w:sz w:val="28"/>
        </w:rPr>
        <w:t>
      </w:t>
      </w:r>
      <w:r>
        <w:rPr>
          <w:rFonts w:ascii="Times New Roman"/>
          <w:b w:val="false"/>
          <w:i w:val="false"/>
          <w:color w:val="000000"/>
          <w:sz w:val="28"/>
        </w:rPr>
        <w:t>2) Аудандық маңызы бар мемлекеттік мекеме мен мемлекеттік қазыналық кәсіпорын басшысының орынбасары;</w:t>
      </w:r>
      <w:r>
        <w:br/>
      </w:r>
      <w:r>
        <w:rPr>
          <w:rFonts w:ascii="Times New Roman"/>
          <w:b w:val="false"/>
          <w:i w:val="false"/>
          <w:color w:val="000000"/>
          <w:sz w:val="28"/>
        </w:rPr>
        <w:t>
      </w:t>
      </w:r>
      <w:r>
        <w:rPr>
          <w:rFonts w:ascii="Times New Roman"/>
          <w:b w:val="false"/>
          <w:i w:val="false"/>
          <w:color w:val="000000"/>
          <w:sz w:val="28"/>
        </w:rPr>
        <w:t>3) кітапханашы, библиограф;</w:t>
      </w:r>
      <w:r>
        <w:br/>
      </w:r>
      <w:r>
        <w:rPr>
          <w:rFonts w:ascii="Times New Roman"/>
          <w:b w:val="false"/>
          <w:i w:val="false"/>
          <w:color w:val="000000"/>
          <w:sz w:val="28"/>
        </w:rPr>
        <w:t>
      </w:t>
      </w:r>
      <w:r>
        <w:rPr>
          <w:rFonts w:ascii="Times New Roman"/>
          <w:b w:val="false"/>
          <w:i w:val="false"/>
          <w:color w:val="000000"/>
          <w:sz w:val="28"/>
        </w:rPr>
        <w:t>4) барлық атаудағы суретшiлер;</w:t>
      </w:r>
      <w:r>
        <w:br/>
      </w:r>
      <w:r>
        <w:rPr>
          <w:rFonts w:ascii="Times New Roman"/>
          <w:b w:val="false"/>
          <w:i w:val="false"/>
          <w:color w:val="000000"/>
          <w:sz w:val="28"/>
        </w:rPr>
        <w:t>
      </w:t>
      </w:r>
      <w:r>
        <w:rPr>
          <w:rFonts w:ascii="Times New Roman"/>
          <w:b w:val="false"/>
          <w:i w:val="false"/>
          <w:color w:val="000000"/>
          <w:sz w:val="28"/>
        </w:rPr>
        <w:t>5) дыбыс жазу операторы;</w:t>
      </w:r>
      <w:r>
        <w:br/>
      </w:r>
      <w:r>
        <w:rPr>
          <w:rFonts w:ascii="Times New Roman"/>
          <w:b w:val="false"/>
          <w:i w:val="false"/>
          <w:color w:val="000000"/>
          <w:sz w:val="28"/>
        </w:rPr>
        <w:t>
      </w:t>
      </w:r>
      <w:r>
        <w:rPr>
          <w:rFonts w:ascii="Times New Roman"/>
          <w:b w:val="false"/>
          <w:i w:val="false"/>
          <w:color w:val="000000"/>
          <w:sz w:val="28"/>
        </w:rPr>
        <w:t>6) әдіскер;</w:t>
      </w:r>
      <w:r>
        <w:br/>
      </w:r>
      <w:r>
        <w:rPr>
          <w:rFonts w:ascii="Times New Roman"/>
          <w:b w:val="false"/>
          <w:i w:val="false"/>
          <w:color w:val="000000"/>
          <w:sz w:val="28"/>
        </w:rPr>
        <w:t>
      </w:t>
      </w:r>
      <w:r>
        <w:rPr>
          <w:rFonts w:ascii="Times New Roman"/>
          <w:b w:val="false"/>
          <w:i w:val="false"/>
          <w:color w:val="000000"/>
          <w:sz w:val="28"/>
        </w:rPr>
        <w:t>7) хореограф;</w:t>
      </w:r>
      <w:r>
        <w:br/>
      </w:r>
      <w:r>
        <w:rPr>
          <w:rFonts w:ascii="Times New Roman"/>
          <w:b w:val="false"/>
          <w:i w:val="false"/>
          <w:color w:val="000000"/>
          <w:sz w:val="28"/>
        </w:rPr>
        <w:t>
      </w:t>
      </w:r>
      <w:r>
        <w:rPr>
          <w:rFonts w:ascii="Times New Roman"/>
          <w:b w:val="false"/>
          <w:i w:val="false"/>
          <w:color w:val="000000"/>
          <w:sz w:val="28"/>
        </w:rPr>
        <w:t>8) көркемдiк жетекшiсi.</w:t>
      </w:r>
      <w:r>
        <w:br/>
      </w:r>
      <w:r>
        <w:rPr>
          <w:rFonts w:ascii="Times New Roman"/>
          <w:b w:val="false"/>
          <w:i w:val="false"/>
          <w:color w:val="000000"/>
          <w:sz w:val="28"/>
        </w:rPr>
        <w:t>
      </w:t>
      </w:r>
      <w:r>
        <w:rPr>
          <w:rFonts w:ascii="Times New Roman"/>
          <w:b w:val="false"/>
          <w:i w:val="false"/>
          <w:color w:val="000000"/>
          <w:sz w:val="28"/>
        </w:rPr>
        <w:t>4. Спорт мамандарының лауазымдары:</w:t>
      </w:r>
      <w:r>
        <w:br/>
      </w:r>
      <w:r>
        <w:rPr>
          <w:rFonts w:ascii="Times New Roman"/>
          <w:b w:val="false"/>
          <w:i w:val="false"/>
          <w:color w:val="000000"/>
          <w:sz w:val="28"/>
        </w:rPr>
        <w:t>
      </w:t>
      </w:r>
      <w:r>
        <w:rPr>
          <w:rFonts w:ascii="Times New Roman"/>
          <w:b w:val="false"/>
          <w:i w:val="false"/>
          <w:color w:val="000000"/>
          <w:sz w:val="28"/>
        </w:rPr>
        <w:t>1) Аудандық маңызы бар мемлекеттік мекеме мен мемлекеттік қазыналық кәсіпорнының басшысы;</w:t>
      </w:r>
      <w:r>
        <w:br/>
      </w:r>
      <w:r>
        <w:rPr>
          <w:rFonts w:ascii="Times New Roman"/>
          <w:b w:val="false"/>
          <w:i w:val="false"/>
          <w:color w:val="000000"/>
          <w:sz w:val="28"/>
        </w:rPr>
        <w:t>
      </w:t>
      </w:r>
      <w:r>
        <w:rPr>
          <w:rFonts w:ascii="Times New Roman"/>
          <w:b w:val="false"/>
          <w:i w:val="false"/>
          <w:color w:val="000000"/>
          <w:sz w:val="28"/>
        </w:rPr>
        <w:t>2) Аудандық маңызы бар мемлекеттік мекеме мен мемлекеттік қазыналық кәсіпорын басшысының орынбасары;</w:t>
      </w:r>
      <w:r>
        <w:br/>
      </w:r>
      <w:r>
        <w:rPr>
          <w:rFonts w:ascii="Times New Roman"/>
          <w:b w:val="false"/>
          <w:i w:val="false"/>
          <w:color w:val="000000"/>
          <w:sz w:val="28"/>
        </w:rPr>
        <w:t>
      </w:t>
      </w:r>
      <w:r>
        <w:rPr>
          <w:rFonts w:ascii="Times New Roman"/>
          <w:b w:val="false"/>
          <w:i w:val="false"/>
          <w:color w:val="000000"/>
          <w:sz w:val="28"/>
        </w:rPr>
        <w:t>3) медициналық бике/аға;</w:t>
      </w:r>
      <w:r>
        <w:br/>
      </w:r>
      <w:r>
        <w:rPr>
          <w:rFonts w:ascii="Times New Roman"/>
          <w:b w:val="false"/>
          <w:i w:val="false"/>
          <w:color w:val="000000"/>
          <w:sz w:val="28"/>
        </w:rPr>
        <w:t>
      </w:t>
      </w:r>
      <w:r>
        <w:rPr>
          <w:rFonts w:ascii="Times New Roman"/>
          <w:b w:val="false"/>
          <w:i w:val="false"/>
          <w:color w:val="000000"/>
          <w:sz w:val="28"/>
        </w:rPr>
        <w:t>4) әдіскер;</w:t>
      </w:r>
      <w:r>
        <w:br/>
      </w:r>
      <w:r>
        <w:rPr>
          <w:rFonts w:ascii="Times New Roman"/>
          <w:b w:val="false"/>
          <w:i w:val="false"/>
          <w:color w:val="000000"/>
          <w:sz w:val="28"/>
        </w:rPr>
        <w:t>
      </w:t>
      </w:r>
      <w:r>
        <w:rPr>
          <w:rFonts w:ascii="Times New Roman"/>
          <w:b w:val="false"/>
          <w:i w:val="false"/>
          <w:color w:val="000000"/>
          <w:sz w:val="28"/>
        </w:rPr>
        <w:t>5) жаттықтырушы-оқытушы.</w:t>
      </w:r>
      <w:r>
        <w:br/>
      </w:r>
      <w:r>
        <w:rPr>
          <w:rFonts w:ascii="Times New Roman"/>
          <w:b w:val="false"/>
          <w:i w:val="false"/>
          <w:color w:val="000000"/>
          <w:sz w:val="28"/>
        </w:rPr>
        <w:t>
      </w:t>
      </w:r>
      <w:r>
        <w:rPr>
          <w:rFonts w:ascii="Times New Roman"/>
          <w:b w:val="false"/>
          <w:i w:val="false"/>
          <w:color w:val="000000"/>
          <w:sz w:val="28"/>
        </w:rPr>
        <w:t>5. Ветеринария мамандарының лауазымдары:</w:t>
      </w:r>
      <w:r>
        <w:br/>
      </w:r>
      <w:r>
        <w:rPr>
          <w:rFonts w:ascii="Times New Roman"/>
          <w:b w:val="false"/>
          <w:i w:val="false"/>
          <w:color w:val="000000"/>
          <w:sz w:val="28"/>
        </w:rPr>
        <w:t>
      </w:t>
      </w:r>
      <w:r>
        <w:rPr>
          <w:rFonts w:ascii="Times New Roman"/>
          <w:b w:val="false"/>
          <w:i w:val="false"/>
          <w:color w:val="000000"/>
          <w:sz w:val="28"/>
        </w:rPr>
        <w:t>1) ветеринариялық дәрігер;</w:t>
      </w:r>
      <w:r>
        <w:br/>
      </w:r>
      <w:r>
        <w:rPr>
          <w:rFonts w:ascii="Times New Roman"/>
          <w:b w:val="false"/>
          <w:i w:val="false"/>
          <w:color w:val="000000"/>
          <w:sz w:val="28"/>
        </w:rPr>
        <w:t>
      </w:t>
      </w:r>
      <w:r>
        <w:rPr>
          <w:rFonts w:ascii="Times New Roman"/>
          <w:b w:val="false"/>
          <w:i w:val="false"/>
          <w:color w:val="000000"/>
          <w:sz w:val="28"/>
        </w:rPr>
        <w:t>2) ветеринариялық фельдшер.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