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ea80" w14:textId="dbde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өткізуді қосымша реттеу туралы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2016 жылғы 1 сәуірдегі № 13 шешімі. Қостанай облысының Әділет департаментінде 2016 жылғы 5 мамырда № 6323 болып тіркелді. Күші жойылды - Қостанай облысы Қарасу ауданы мәслихатының 2020 жылғы 17 тамыздағы № 420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Қарасу ауданы мәслихатының 17.08.2020 </w:t>
      </w:r>
      <w:r>
        <w:rPr>
          <w:rFonts w:ascii="Times New Roman"/>
          <w:b w:val="false"/>
          <w:i w:val="false"/>
          <w:color w:val="ff0000"/>
          <w:sz w:val="28"/>
        </w:rPr>
        <w:t>№ 420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Жиналыстар, митингілер, шерулер, пикеттер және демонстрациялар өткізу тәртібін қосымша реттеу мақсатында қоса беріліп отырған жиналыстар, митингiлер, шерулер, пикеттер және демонстрациялар өткізуді қосымша реттеу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Сессияның төрайымы</w:t>
            </w:r>
          </w:p>
        </w:tc>
        <w:tc>
          <w:tcPr>
            <w:tcW w:w="7210"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М. Носаченко</w:t>
            </w:r>
          </w:p>
          <w:bookmarkEnd w:id="3"/>
        </w:tc>
      </w:tr>
      <w:tr>
        <w:trPr>
          <w:trHeight w:val="30" w:hRule="atLeast"/>
        </w:trPr>
        <w:tc>
          <w:tcPr>
            <w:tcW w:w="509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Қарасу аудандық</w:t>
            </w:r>
          </w:p>
          <w:bookmarkEnd w:id="4"/>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маслихатының хатшысы</w:t>
            </w:r>
          </w:p>
        </w:tc>
        <w:tc>
          <w:tcPr>
            <w:tcW w:w="721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С. Казиев</w:t>
            </w:r>
          </w:p>
          <w:bookmarkEnd w:id="5"/>
        </w:tc>
      </w:tr>
    </w:tbl>
    <w:p>
      <w:pPr>
        <w:spacing w:after="0"/>
        <w:ind w:left="0"/>
        <w:jc w:val="left"/>
      </w:pP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"Қарасу ауданы әкімдігінің ішкі</w:t>
      </w:r>
    </w:p>
    <w:bookmarkEnd w:id="6"/>
    <w:bookmarkStart w:name="z10" w:id="7"/>
    <w:p>
      <w:pPr>
        <w:spacing w:after="0"/>
        <w:ind w:left="0"/>
        <w:jc w:val="both"/>
      </w:pPr>
      <w:r>
        <w:rPr>
          <w:rFonts w:ascii="Times New Roman"/>
          <w:b w:val="false"/>
          <w:i w:val="false"/>
          <w:color w:val="000000"/>
          <w:sz w:val="28"/>
        </w:rPr>
        <w:t>
      саясат бөлімі" мемлекеттік</w:t>
      </w:r>
    </w:p>
    <w:bookmarkEnd w:id="7"/>
    <w:bookmarkStart w:name="z11" w:id="8"/>
    <w:p>
      <w:pPr>
        <w:spacing w:after="0"/>
        <w:ind w:left="0"/>
        <w:jc w:val="both"/>
      </w:pPr>
      <w:r>
        <w:rPr>
          <w:rFonts w:ascii="Times New Roman"/>
          <w:b w:val="false"/>
          <w:i w:val="false"/>
          <w:color w:val="000000"/>
          <w:sz w:val="28"/>
        </w:rPr>
        <w:t>
      мекемесінің басшысы</w:t>
      </w:r>
    </w:p>
    <w:bookmarkEnd w:id="8"/>
    <w:bookmarkStart w:name="z12" w:id="9"/>
    <w:p>
      <w:pPr>
        <w:spacing w:after="0"/>
        <w:ind w:left="0"/>
        <w:jc w:val="both"/>
      </w:pPr>
      <w:r>
        <w:rPr>
          <w:rFonts w:ascii="Times New Roman"/>
          <w:b w:val="false"/>
          <w:i w:val="false"/>
          <w:color w:val="000000"/>
          <w:sz w:val="28"/>
        </w:rPr>
        <w:t>
      ____________________ Ж. Тоқаева</w:t>
      </w:r>
    </w:p>
    <w:bookmarkEnd w:id="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 сәуірдегі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 шешімімен бекітілген</w:t>
                  </w:r>
                </w:p>
              </w:tc>
            </w:tr>
          </w:tbl>
          <w:p/>
        </w:tc>
      </w:tr>
    </w:tbl>
    <w:bookmarkStart w:name="z14" w:id="10"/>
    <w:p>
      <w:pPr>
        <w:spacing w:after="0"/>
        <w:ind w:left="0"/>
        <w:jc w:val="left"/>
      </w:pPr>
      <w:r>
        <w:rPr>
          <w:rFonts w:ascii="Times New Roman"/>
          <w:b/>
          <w:i w:val="false"/>
          <w:color w:val="000000"/>
        </w:rPr>
        <w:t xml:space="preserve"> Жиналыстар, митингiлер, шерулер, пикеттер және демонстрациялар өткізуді қосымша реттеу туралы қағидалары</w:t>
      </w:r>
    </w:p>
    <w:bookmarkEnd w:id="10"/>
    <w:bookmarkStart w:name="z15" w:id="11"/>
    <w:p>
      <w:pPr>
        <w:spacing w:after="0"/>
        <w:ind w:left="0"/>
        <w:jc w:val="both"/>
      </w:pPr>
      <w:r>
        <w:rPr>
          <w:rFonts w:ascii="Times New Roman"/>
          <w:b w:val="false"/>
          <w:i w:val="false"/>
          <w:color w:val="000000"/>
          <w:sz w:val="28"/>
        </w:rPr>
        <w:t>
      1. Жиналыс, митинг, шеру, пикет немесе демонстрация өткiзу туралы облыстық маңызы бар қаланың жергiлiктi атқарушы органына (бұдан әрі – Қарасу ауданының әкімдігі) өтiнiш берiледi.</w:t>
      </w:r>
    </w:p>
    <w:bookmarkEnd w:id="11"/>
    <w:bookmarkStart w:name="z16" w:id="12"/>
    <w:p>
      <w:pPr>
        <w:spacing w:after="0"/>
        <w:ind w:left="0"/>
        <w:jc w:val="both"/>
      </w:pPr>
      <w:r>
        <w:rPr>
          <w:rFonts w:ascii="Times New Roman"/>
          <w:b w:val="false"/>
          <w:i w:val="false"/>
          <w:color w:val="000000"/>
          <w:sz w:val="28"/>
        </w:rPr>
        <w:t>
      2.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p>
    <w:bookmarkEnd w:id="12"/>
    <w:bookmarkStart w:name="z17" w:id="13"/>
    <w:p>
      <w:pPr>
        <w:spacing w:after="0"/>
        <w:ind w:left="0"/>
        <w:jc w:val="both"/>
      </w:pPr>
      <w:r>
        <w:rPr>
          <w:rFonts w:ascii="Times New Roman"/>
          <w:b w:val="false"/>
          <w:i w:val="false"/>
          <w:color w:val="000000"/>
          <w:sz w:val="28"/>
        </w:rPr>
        <w:t>
      3. Жиналыс, митинг, шеру, пикет немесе демонстрация өткiзу туралы өтiнiш оны өткiзудiң белгiленген датасынан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Қарасу ауданының әкімдігінде тiркелген күнiнен бастап есептеледi.</w:t>
      </w:r>
    </w:p>
    <w:bookmarkEnd w:id="13"/>
    <w:bookmarkStart w:name="z18" w:id="14"/>
    <w:p>
      <w:pPr>
        <w:spacing w:after="0"/>
        <w:ind w:left="0"/>
        <w:jc w:val="both"/>
      </w:pPr>
      <w:r>
        <w:rPr>
          <w:rFonts w:ascii="Times New Roman"/>
          <w:b w:val="false"/>
          <w:i w:val="false"/>
          <w:color w:val="000000"/>
          <w:sz w:val="28"/>
        </w:rPr>
        <w:t>
      4. Қарасу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4"/>
    <w:bookmarkStart w:name="z19" w:id="15"/>
    <w:p>
      <w:pPr>
        <w:spacing w:after="0"/>
        <w:ind w:left="0"/>
        <w:jc w:val="both"/>
      </w:pPr>
      <w:r>
        <w:rPr>
          <w:rFonts w:ascii="Times New Roman"/>
          <w:b w:val="false"/>
          <w:i w:val="false"/>
          <w:color w:val="000000"/>
          <w:sz w:val="28"/>
        </w:rPr>
        <w:t xml:space="preserve">
      5. Жиналыстар, митингiлер, шерулер, пикеттер және демонстрациялар өткізу туралы өтініш беру кезінде осы </w:t>
      </w:r>
      <w:r>
        <w:rPr>
          <w:rFonts w:ascii="Times New Roman"/>
          <w:b w:val="false"/>
          <w:i w:val="false"/>
          <w:color w:val="000000"/>
          <w:sz w:val="28"/>
        </w:rPr>
        <w:t>Қағидалардың</w:t>
      </w:r>
      <w:r>
        <w:rPr>
          <w:rFonts w:ascii="Times New Roman"/>
          <w:b w:val="false"/>
          <w:i w:val="false"/>
          <w:color w:val="000000"/>
          <w:sz w:val="28"/>
        </w:rPr>
        <w:t xml:space="preserve"> 3-тармағының</w:t>
      </w:r>
      <w:r>
        <w:rPr>
          <w:rFonts w:ascii="Times New Roman"/>
          <w:b w:val="false"/>
          <w:i w:val="false"/>
          <w:color w:val="000000"/>
          <w:sz w:val="28"/>
        </w:rPr>
        <w:t xml:space="preserve"> талаптары сақталмаған жағдайда Қарасу ауданының әкімдігі жіберілген бұзушылықтарды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p>
    <w:bookmarkEnd w:id="15"/>
    <w:bookmarkStart w:name="z20" w:id="16"/>
    <w:p>
      <w:pPr>
        <w:spacing w:after="0"/>
        <w:ind w:left="0"/>
        <w:jc w:val="both"/>
      </w:pPr>
      <w:r>
        <w:rPr>
          <w:rFonts w:ascii="Times New Roman"/>
          <w:b w:val="false"/>
          <w:i w:val="false"/>
          <w:color w:val="000000"/>
          <w:sz w:val="28"/>
        </w:rPr>
        <w:t>
      6. Қарасу ауданының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мен жерiн ұсынады.</w:t>
      </w:r>
    </w:p>
    <w:bookmarkEnd w:id="16"/>
    <w:bookmarkStart w:name="z21" w:id="17"/>
    <w:p>
      <w:pPr>
        <w:spacing w:after="0"/>
        <w:ind w:left="0"/>
        <w:jc w:val="both"/>
      </w:pPr>
      <w:r>
        <w:rPr>
          <w:rFonts w:ascii="Times New Roman"/>
          <w:b w:val="false"/>
          <w:i w:val="false"/>
          <w:color w:val="000000"/>
          <w:sz w:val="28"/>
        </w:rPr>
        <w:t xml:space="preserve">
      7. Жиналыстар және митингiлер өткізу орындары осы </w:t>
      </w:r>
      <w:r>
        <w:rPr>
          <w:rFonts w:ascii="Times New Roman"/>
          <w:b w:val="false"/>
          <w:i w:val="false"/>
          <w:color w:val="000000"/>
          <w:sz w:val="28"/>
        </w:rPr>
        <w:t>Қағидалардың</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белгіленсін.</w:t>
      </w:r>
    </w:p>
    <w:bookmarkEnd w:id="17"/>
    <w:bookmarkStart w:name="z22" w:id="18"/>
    <w:p>
      <w:pPr>
        <w:spacing w:after="0"/>
        <w:ind w:left="0"/>
        <w:jc w:val="both"/>
      </w:pPr>
      <w:r>
        <w:rPr>
          <w:rFonts w:ascii="Times New Roman"/>
          <w:b w:val="false"/>
          <w:i w:val="false"/>
          <w:color w:val="000000"/>
          <w:sz w:val="28"/>
        </w:rPr>
        <w:t xml:space="preserve">
      8. Шерулер және демонстрациялар өткізу маршруттары осы </w:t>
      </w:r>
      <w:r>
        <w:rPr>
          <w:rFonts w:ascii="Times New Roman"/>
          <w:b w:val="false"/>
          <w:i w:val="false"/>
          <w:color w:val="000000"/>
          <w:sz w:val="28"/>
        </w:rPr>
        <w:t>Қағидалардың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белгіленсін.</w:t>
      </w:r>
    </w:p>
    <w:bookmarkEnd w:id="18"/>
    <w:bookmarkStart w:name="z23" w:id="19"/>
    <w:p>
      <w:pPr>
        <w:spacing w:after="0"/>
        <w:ind w:left="0"/>
        <w:jc w:val="both"/>
      </w:pPr>
      <w:r>
        <w:rPr>
          <w:rFonts w:ascii="Times New Roman"/>
          <w:b w:val="false"/>
          <w:i w:val="false"/>
          <w:color w:val="000000"/>
          <w:sz w:val="28"/>
        </w:rPr>
        <w:t>
      9. Жиналыстар, митингiлер, шерулер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9"/>
    <w:bookmarkStart w:name="z24" w:id="20"/>
    <w:p>
      <w:pPr>
        <w:spacing w:after="0"/>
        <w:ind w:left="0"/>
        <w:jc w:val="both"/>
      </w:pPr>
      <w:r>
        <w:rPr>
          <w:rFonts w:ascii="Times New Roman"/>
          <w:b w:val="false"/>
          <w:i w:val="false"/>
          <w:color w:val="000000"/>
          <w:sz w:val="28"/>
        </w:rPr>
        <w:t>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 қажет.</w:t>
      </w:r>
    </w:p>
    <w:bookmarkEnd w:id="20"/>
    <w:bookmarkStart w:name="z25" w:id="21"/>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21"/>
    <w:bookmarkStart w:name="z26" w:id="22"/>
    <w:p>
      <w:pPr>
        <w:spacing w:after="0"/>
        <w:ind w:left="0"/>
        <w:jc w:val="both"/>
      </w:pPr>
      <w:r>
        <w:rPr>
          <w:rFonts w:ascii="Times New Roman"/>
          <w:b w:val="false"/>
          <w:i w:val="false"/>
          <w:color w:val="000000"/>
          <w:sz w:val="28"/>
        </w:rPr>
        <w:t>
      1) көлiктiң және жаяу жүргiншiлердiң қозғалысына бөгет жасауына;</w:t>
      </w:r>
    </w:p>
    <w:bookmarkEnd w:id="22"/>
    <w:bookmarkStart w:name="z27" w:id="23"/>
    <w:p>
      <w:pPr>
        <w:spacing w:after="0"/>
        <w:ind w:left="0"/>
        <w:jc w:val="both"/>
      </w:pPr>
      <w:r>
        <w:rPr>
          <w:rFonts w:ascii="Times New Roman"/>
          <w:b w:val="false"/>
          <w:i w:val="false"/>
          <w:color w:val="000000"/>
          <w:sz w:val="28"/>
        </w:rPr>
        <w:t xml:space="preserve">
      2) елдi мекеннiң инфрақұрылым объектiлерiнiң үздiксiз жұмыс iстеуiне кедергi келтiруiне; </w:t>
      </w:r>
    </w:p>
    <w:bookmarkEnd w:id="23"/>
    <w:bookmarkStart w:name="z28" w:id="24"/>
    <w:p>
      <w:pPr>
        <w:spacing w:after="0"/>
        <w:ind w:left="0"/>
        <w:jc w:val="both"/>
      </w:pPr>
      <w:r>
        <w:rPr>
          <w:rFonts w:ascii="Times New Roman"/>
          <w:b w:val="false"/>
          <w:i w:val="false"/>
          <w:color w:val="000000"/>
          <w:sz w:val="28"/>
        </w:rPr>
        <w:t xml:space="preserve">
      3) Қарасу ауданының әкімдігінің рұқсатынсыз киiз үйлер, шатырлар, өзге де уақытша құрылыстар тұрғызуына; </w:t>
      </w:r>
    </w:p>
    <w:bookmarkEnd w:id="24"/>
    <w:bookmarkStart w:name="z29" w:id="25"/>
    <w:p>
      <w:pPr>
        <w:spacing w:after="0"/>
        <w:ind w:left="0"/>
        <w:jc w:val="both"/>
      </w:pPr>
      <w:r>
        <w:rPr>
          <w:rFonts w:ascii="Times New Roman"/>
          <w:b w:val="false"/>
          <w:i w:val="false"/>
          <w:color w:val="000000"/>
          <w:sz w:val="28"/>
        </w:rPr>
        <w:t>
      4) шараны өткiзу кезiнде қоғамдық тәртiптi қамтамасыз етушi мемлекеттiк органдар өкiлдерiнiң қызметiне кез келген нысанда араласуына;</w:t>
      </w:r>
    </w:p>
    <w:bookmarkEnd w:id="25"/>
    <w:bookmarkStart w:name="z30" w:id="26"/>
    <w:p>
      <w:pPr>
        <w:spacing w:after="0"/>
        <w:ind w:left="0"/>
        <w:jc w:val="both"/>
      </w:pPr>
      <w:r>
        <w:rPr>
          <w:rFonts w:ascii="Times New Roman"/>
          <w:b w:val="false"/>
          <w:i w:val="false"/>
          <w:color w:val="000000"/>
          <w:sz w:val="28"/>
        </w:rPr>
        <w:t>
      5) жасыл желектерге, шағын сәулет нысандарына залал келтiруiне;</w:t>
      </w:r>
    </w:p>
    <w:bookmarkEnd w:id="26"/>
    <w:bookmarkStart w:name="z31" w:id="27"/>
    <w:p>
      <w:pPr>
        <w:spacing w:after="0"/>
        <w:ind w:left="0"/>
        <w:jc w:val="both"/>
      </w:pPr>
      <w:r>
        <w:rPr>
          <w:rFonts w:ascii="Times New Roman"/>
          <w:b w:val="false"/>
          <w:i w:val="false"/>
          <w:color w:val="000000"/>
          <w:sz w:val="28"/>
        </w:rPr>
        <w:t>
      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bookmarkEnd w:id="27"/>
    <w:bookmarkStart w:name="z32" w:id="28"/>
    <w:p>
      <w:pPr>
        <w:spacing w:after="0"/>
        <w:ind w:left="0"/>
        <w:jc w:val="both"/>
      </w:pPr>
      <w:r>
        <w:rPr>
          <w:rFonts w:ascii="Times New Roman"/>
          <w:b w:val="false"/>
          <w:i w:val="false"/>
          <w:color w:val="000000"/>
          <w:sz w:val="28"/>
        </w:rPr>
        <w:t>
      7) алкогольдік немесе есірткілік масаң күйде қатысуға жол берілмейді.</w:t>
      </w:r>
    </w:p>
    <w:bookmarkEnd w:id="28"/>
    <w:bookmarkStart w:name="z33" w:id="29"/>
    <w:p>
      <w:pPr>
        <w:spacing w:after="0"/>
        <w:ind w:left="0"/>
        <w:jc w:val="both"/>
      </w:pPr>
      <w:r>
        <w:rPr>
          <w:rFonts w:ascii="Times New Roman"/>
          <w:b w:val="false"/>
          <w:i w:val="false"/>
          <w:color w:val="000000"/>
          <w:sz w:val="28"/>
        </w:rPr>
        <w:t>
      12. Жиналыс, митинг, шеру, пикет немесе демонстрация өткізу орындарында:</w:t>
      </w:r>
    </w:p>
    <w:bookmarkEnd w:id="29"/>
    <w:bookmarkStart w:name="z34" w:id="30"/>
    <w:p>
      <w:pPr>
        <w:spacing w:after="0"/>
        <w:ind w:left="0"/>
        <w:jc w:val="both"/>
      </w:pPr>
      <w:r>
        <w:rPr>
          <w:rFonts w:ascii="Times New Roman"/>
          <w:b w:val="false"/>
          <w:i w:val="false"/>
          <w:color w:val="000000"/>
          <w:sz w:val="28"/>
        </w:rPr>
        <w:t>
      1) алкогольдік ішімдіктер ішуге, есірткі заттарды, психотропты заттарды, соған ұқсас заттарды, прекурсорларды пайдалануға;</w:t>
      </w:r>
    </w:p>
    <w:bookmarkEnd w:id="30"/>
    <w:bookmarkStart w:name="z35" w:id="31"/>
    <w:p>
      <w:pPr>
        <w:spacing w:after="0"/>
        <w:ind w:left="0"/>
        <w:jc w:val="both"/>
      </w:pPr>
      <w:r>
        <w:rPr>
          <w:rFonts w:ascii="Times New Roman"/>
          <w:b w:val="false"/>
          <w:i w:val="false"/>
          <w:color w:val="000000"/>
          <w:sz w:val="28"/>
        </w:rPr>
        <w:t>
      2) мазмұны қоғамдық тәртіпті бұзуға, қылмыс жасауға бағытталған, сондай-ақ қорлайтын транспаранттарды, ұрандарды, басқа да материалдарды (визуалды, аудио/ видео), сондай-ақ көпшілік сөз сөйлеулерді қолдануға жол берілмейді.</w:t>
      </w:r>
    </w:p>
    <w:bookmarkEnd w:id="31"/>
    <w:bookmarkStart w:name="z36" w:id="32"/>
    <w:p>
      <w:pPr>
        <w:spacing w:after="0"/>
        <w:ind w:left="0"/>
        <w:jc w:val="both"/>
      </w:pPr>
      <w:r>
        <w:rPr>
          <w:rFonts w:ascii="Times New Roman"/>
          <w:b w:val="false"/>
          <w:i w:val="false"/>
          <w:color w:val="000000"/>
          <w:sz w:val="28"/>
        </w:rPr>
        <w:t>
      13. Пикеттер өтiнiште көрсетiлген мақсатқа сәйкес, белгiленген мерзiмде және келiсiлген жерде өткiзiледi.</w:t>
      </w:r>
    </w:p>
    <w:bookmarkEnd w:id="32"/>
    <w:bookmarkStart w:name="z37" w:id="33"/>
    <w:p>
      <w:pPr>
        <w:spacing w:after="0"/>
        <w:ind w:left="0"/>
        <w:jc w:val="both"/>
      </w:pPr>
      <w:r>
        <w:rPr>
          <w:rFonts w:ascii="Times New Roman"/>
          <w:b w:val="false"/>
          <w:i w:val="false"/>
          <w:color w:val="000000"/>
          <w:sz w:val="28"/>
        </w:rPr>
        <w:t>
      14. Қоғамдық тәртіпті және пикет қатысушыларының қауіпсіздігін қамтамасыз ету мақсатында:</w:t>
      </w:r>
    </w:p>
    <w:bookmarkEnd w:id="33"/>
    <w:bookmarkStart w:name="z38" w:id="34"/>
    <w:p>
      <w:pPr>
        <w:spacing w:after="0"/>
        <w:ind w:left="0"/>
        <w:jc w:val="both"/>
      </w:pPr>
      <w:r>
        <w:rPr>
          <w:rFonts w:ascii="Times New Roman"/>
          <w:b w:val="false"/>
          <w:i w:val="false"/>
          <w:color w:val="000000"/>
          <w:sz w:val="28"/>
        </w:rPr>
        <w:t>
      1) түрлі дара пикеттердің қатысушыларына анық көрініп тұрып орналасу қажет;</w:t>
      </w:r>
    </w:p>
    <w:bookmarkEnd w:id="34"/>
    <w:bookmarkStart w:name="z39" w:id="35"/>
    <w:p>
      <w:pPr>
        <w:spacing w:after="0"/>
        <w:ind w:left="0"/>
        <w:jc w:val="both"/>
      </w:pPr>
      <w:r>
        <w:rPr>
          <w:rFonts w:ascii="Times New Roman"/>
          <w:b w:val="false"/>
          <w:i w:val="false"/>
          <w:color w:val="000000"/>
          <w:sz w:val="28"/>
        </w:rPr>
        <w:t>
      2) Қарасу ауданының әкімдігі бір күні және бір уақытта, бір объектіде үштен аспайтын дара пикет өткізуге рұқсат бере алады;</w:t>
      </w:r>
    </w:p>
    <w:bookmarkEnd w:id="35"/>
    <w:bookmarkStart w:name="z40" w:id="36"/>
    <w:p>
      <w:pPr>
        <w:spacing w:after="0"/>
        <w:ind w:left="0"/>
        <w:jc w:val="both"/>
      </w:pPr>
      <w:r>
        <w:rPr>
          <w:rFonts w:ascii="Times New Roman"/>
          <w:b w:val="false"/>
          <w:i w:val="false"/>
          <w:color w:val="000000"/>
          <w:sz w:val="28"/>
        </w:rPr>
        <w:t>
      3) пикет өткізу кезінде пикет өткізілетін объектінің алдында орналасуға, көрнекі үгіт құралдарын пайдалануға, пикеттің тақырыбы бойынша қысқа ұрандар, құлақтандырулар айқайлауға рұқсат етіледі.</w:t>
      </w:r>
    </w:p>
    <w:bookmarkEnd w:id="36"/>
    <w:bookmarkStart w:name="z41" w:id="37"/>
    <w:p>
      <w:pPr>
        <w:spacing w:after="0"/>
        <w:ind w:left="0"/>
        <w:jc w:val="both"/>
      </w:pPr>
      <w:r>
        <w:rPr>
          <w:rFonts w:ascii="Times New Roman"/>
          <w:b w:val="false"/>
          <w:i w:val="false"/>
          <w:color w:val="000000"/>
          <w:sz w:val="28"/>
        </w:rPr>
        <w:t>
      15. Пикет жалғастырудың өзге нысаны (митинг, жиналыс, шеру, демонстрация) айқындалған жағдайда белгіленген тәртіппен Қарасу ауданының әкімдігінен рұқсат алу қажет.</w:t>
      </w:r>
    </w:p>
    <w:bookmarkEnd w:id="37"/>
    <w:bookmarkStart w:name="z42" w:id="38"/>
    <w:p>
      <w:pPr>
        <w:spacing w:after="0"/>
        <w:ind w:left="0"/>
        <w:jc w:val="both"/>
      </w:pPr>
      <w:r>
        <w:rPr>
          <w:rFonts w:ascii="Times New Roman"/>
          <w:b w:val="false"/>
          <w:i w:val="false"/>
          <w:color w:val="000000"/>
          <w:sz w:val="28"/>
        </w:rPr>
        <w:t>
      16. Жиналыстар, митингiлер, шерулер, пикеттер және демонстрациялар егер:</w:t>
      </w:r>
    </w:p>
    <w:bookmarkEnd w:id="38"/>
    <w:bookmarkStart w:name="z43" w:id="39"/>
    <w:p>
      <w:pPr>
        <w:spacing w:after="0"/>
        <w:ind w:left="0"/>
        <w:jc w:val="both"/>
      </w:pPr>
      <w:r>
        <w:rPr>
          <w:rFonts w:ascii="Times New Roman"/>
          <w:b w:val="false"/>
          <w:i w:val="false"/>
          <w:color w:val="000000"/>
          <w:sz w:val="28"/>
        </w:rPr>
        <w:t>
      1) өтiнiш берiлмеген болса;</w:t>
      </w:r>
    </w:p>
    <w:bookmarkEnd w:id="39"/>
    <w:bookmarkStart w:name="z44" w:id="40"/>
    <w:p>
      <w:pPr>
        <w:spacing w:after="0"/>
        <w:ind w:left="0"/>
        <w:jc w:val="both"/>
      </w:pPr>
      <w:r>
        <w:rPr>
          <w:rFonts w:ascii="Times New Roman"/>
          <w:b w:val="false"/>
          <w:i w:val="false"/>
          <w:color w:val="000000"/>
          <w:sz w:val="28"/>
        </w:rPr>
        <w:t>
      2) тыйым салу туралы шешiм шығарылса;</w:t>
      </w:r>
    </w:p>
    <w:bookmarkEnd w:id="40"/>
    <w:bookmarkStart w:name="z45" w:id="41"/>
    <w:p>
      <w:pPr>
        <w:spacing w:after="0"/>
        <w:ind w:left="0"/>
        <w:jc w:val="both"/>
      </w:pPr>
      <w:r>
        <w:rPr>
          <w:rFonts w:ascii="Times New Roman"/>
          <w:b w:val="false"/>
          <w:i w:val="false"/>
          <w:color w:val="000000"/>
          <w:sz w:val="28"/>
        </w:rPr>
        <w:t xml:space="preserve">
      3) оларды өткiзу кезiнде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көзделген тәртiп бұзылған жағдайда, сондай-ақ азаматтардың өмiрi мен денсаулығына қауiп төнетiн, қоғамдық тәртiп бұзылатын жағдайда Қарасу ауданының әкімдігі өкілінің талабы бойынша тоқтатылады.</w:t>
      </w:r>
    </w:p>
    <w:bookmarkEnd w:id="41"/>
    <w:bookmarkStart w:name="z46" w:id="42"/>
    <w:p>
      <w:pPr>
        <w:spacing w:after="0"/>
        <w:ind w:left="0"/>
        <w:jc w:val="both"/>
      </w:pPr>
      <w:r>
        <w:rPr>
          <w:rFonts w:ascii="Times New Roman"/>
          <w:b w:val="false"/>
          <w:i w:val="false"/>
          <w:color w:val="000000"/>
          <w:sz w:val="28"/>
        </w:rPr>
        <w:t>
      17. Қарасу ауданының әкімдігі өкiлiнiң заңды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bookmarkEnd w:id="42"/>
    <w:bookmarkStart w:name="z47" w:id="43"/>
    <w:p>
      <w:pPr>
        <w:spacing w:after="0"/>
        <w:ind w:left="0"/>
        <w:jc w:val="both"/>
      </w:pPr>
      <w:r>
        <w:rPr>
          <w:rFonts w:ascii="Times New Roman"/>
          <w:b w:val="false"/>
          <w:i w:val="false"/>
          <w:color w:val="000000"/>
          <w:sz w:val="28"/>
        </w:rPr>
        <w:t>
      18.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43"/>
    <w:bookmarkStart w:name="z48" w:id="44"/>
    <w:p>
      <w:pPr>
        <w:spacing w:after="0"/>
        <w:ind w:left="0"/>
        <w:jc w:val="both"/>
      </w:pPr>
      <w:r>
        <w:rPr>
          <w:rFonts w:ascii="Times New Roman"/>
          <w:b w:val="false"/>
          <w:i w:val="false"/>
          <w:color w:val="000000"/>
          <w:sz w:val="28"/>
        </w:rPr>
        <w:t>
      19.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белгiленген тәртiп бойынша өтем жасалуға тиiс.</w:t>
      </w:r>
    </w:p>
    <w:bookmarkEnd w:id="44"/>
    <w:bookmarkStart w:name="z49" w:id="45"/>
    <w:p>
      <w:pPr>
        <w:spacing w:after="0"/>
        <w:ind w:left="0"/>
        <w:jc w:val="both"/>
      </w:pPr>
      <w:r>
        <w:rPr>
          <w:rFonts w:ascii="Times New Roman"/>
          <w:b w:val="false"/>
          <w:i w:val="false"/>
          <w:color w:val="000000"/>
          <w:sz w:val="28"/>
        </w:rPr>
        <w:t>
      20. Жиналыс, митинг, шеру, пикет және демонстрация өткізу кезінде, оның ішінде қоғамдық тәртiптi сақтау, үй-жайлар беру, санитарлық тазарту, жарық беру және техникалық қамсыздандыру жөнiндегi барлық қосымша шығындарды оларды ұйымдастырушылар өтейдi.</w:t>
      </w:r>
    </w:p>
    <w:bookmarkEnd w:id="4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 шерулер,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пикеттер және демонстрациялар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өткізуді қосымша реттеу туралы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1-қосымша</w:t>
                  </w:r>
                </w:p>
              </w:tc>
            </w:tr>
          </w:tbl>
          <w:p/>
        </w:tc>
      </w:tr>
    </w:tbl>
    <w:bookmarkStart w:name="z51" w:id="46"/>
    <w:p>
      <w:pPr>
        <w:spacing w:after="0"/>
        <w:ind w:left="0"/>
        <w:jc w:val="left"/>
      </w:pPr>
      <w:r>
        <w:rPr>
          <w:rFonts w:ascii="Times New Roman"/>
          <w:b/>
          <w:i w:val="false"/>
          <w:color w:val="000000"/>
        </w:rPr>
        <w:t xml:space="preserve"> Жиналыстар мен митингілер өткізу орындары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7"/>
          <w:p>
            <w:pPr>
              <w:spacing w:after="20"/>
              <w:ind w:left="20"/>
              <w:jc w:val="both"/>
            </w:pPr>
            <w:r>
              <w:rPr>
                <w:rFonts w:ascii="Times New Roman"/>
                <w:b w:val="false"/>
                <w:i w:val="false"/>
                <w:color w:val="000000"/>
                <w:sz w:val="20"/>
              </w:rPr>
              <w:t xml:space="preserve">
№ </w:t>
            </w:r>
          </w:p>
          <w:bookmarkEnd w:id="4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Жиналыстар мен митингілер өткізу орындары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8"/>
          <w:p>
            <w:pPr>
              <w:spacing w:after="20"/>
              <w:ind w:left="20"/>
              <w:jc w:val="both"/>
            </w:pPr>
            <w:r>
              <w:rPr>
                <w:rFonts w:ascii="Times New Roman"/>
                <w:b w:val="false"/>
                <w:i w:val="false"/>
                <w:color w:val="000000"/>
                <w:sz w:val="20"/>
              </w:rPr>
              <w:t>
1</w:t>
            </w:r>
          </w:p>
          <w:bookmarkEnd w:id="4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А. Исақов атындағы көшесі, орталық алаң</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9"/>
          <w:p>
            <w:pPr>
              <w:spacing w:after="20"/>
              <w:ind w:left="20"/>
              <w:jc w:val="both"/>
            </w:pPr>
            <w:r>
              <w:rPr>
                <w:rFonts w:ascii="Times New Roman"/>
                <w:b w:val="false"/>
                <w:i w:val="false"/>
                <w:color w:val="000000"/>
                <w:sz w:val="20"/>
              </w:rPr>
              <w:t>
2</w:t>
            </w:r>
          </w:p>
          <w:bookmarkEnd w:id="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Школьный тұйық көшесі, Жеңіс паркі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 шерулер,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пикеттер және демонстрациялар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өткізуді қосымша реттеу туралы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2-қосымша</w:t>
                  </w:r>
                </w:p>
              </w:tc>
            </w:tr>
          </w:tbl>
          <w:p/>
        </w:tc>
      </w:tr>
    </w:tbl>
    <w:bookmarkStart w:name="z56" w:id="50"/>
    <w:p>
      <w:pPr>
        <w:spacing w:after="0"/>
        <w:ind w:left="0"/>
        <w:jc w:val="left"/>
      </w:pPr>
      <w:r>
        <w:rPr>
          <w:rFonts w:ascii="Times New Roman"/>
          <w:b/>
          <w:i w:val="false"/>
          <w:color w:val="000000"/>
        </w:rPr>
        <w:t xml:space="preserve"> Шерулер мен демонстрациялар өткізу маршруттары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166"/>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xml:space="preserve">
№ </w:t>
            </w:r>
          </w:p>
          <w:bookmarkEnd w:id="5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Шерулер мен демонстрациялар өткізу маршруттары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1</w:t>
            </w:r>
          </w:p>
          <w:bookmarkEnd w:id="5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орталық алаң – Жеңіс паркі (орталық алаң - А. Исақов атындағы көшесі - Школьный тұйық көшесі - Жеңіс паркі)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3"/>
          <w:p>
            <w:pPr>
              <w:spacing w:after="20"/>
              <w:ind w:left="20"/>
              <w:jc w:val="both"/>
            </w:pPr>
            <w:r>
              <w:rPr>
                <w:rFonts w:ascii="Times New Roman"/>
                <w:b w:val="false"/>
                <w:i w:val="false"/>
                <w:color w:val="000000"/>
                <w:sz w:val="20"/>
              </w:rPr>
              <w:t>
2</w:t>
            </w:r>
          </w:p>
          <w:bookmarkEnd w:id="5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ауылы, "Достық" мәдениет үйі – орталық алаң ("Достық" мәдениет үйі - А. Исақов атындағы көшесі - орталық алаң)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