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3a84" w14:textId="c2b3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иеліктен айыру түрлерін таңдау жөніндегі өлшемшарттарды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2016 жылғы 2 желтоқсандағы № 283 қаулысы. Қостанай облысының Әділет департаментінде 2016 жылғы 14 желтоқсанда № 6738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"Жекешелендіру объектілерін сату қағидасын бекіту туралы" қаулысына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Коммуналдық мүлікті иеліктен айыру түрлерін таңдау жөніндегі өлшемшарттар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Қарасу ауданы әкімінің экономика, қаржы, тұрғын-үй коммуналдық шаруашылық және құрылыс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Қарасу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Т.Бекмағанбетов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988"/>
        <w:gridCol w:w="1279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Өлшемшарттардың атауы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 түрлері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мүмкін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аукцион нысанында өткізу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Сауданы тендер нысанында өткізу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атаулы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