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94e7b" w14:textId="9094e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23 желтоқсандағы № 345 "Қостанай ауданының 2016-2018 жылдарға арналған аудандық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Қостанай ауданы мәслихатының 2016 жылғы 19 қазандағы № 55 шешімі. Қостанай облысының Әділет департаментінде 2016 жылғы 31 қазанда № 6677 болып тіркелді</w:t>
      </w:r>
    </w:p>
    <w:p>
      <w:pPr>
        <w:spacing w:after="0"/>
        <w:ind w:left="0"/>
        <w:jc w:val="both"/>
      </w:pPr>
      <w:bookmarkStart w:name="z3"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111-баптарына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Мәслихаттың 2015 жылғы 23 желтоқсандағы </w:t>
      </w:r>
      <w:r>
        <w:rPr>
          <w:rFonts w:ascii="Times New Roman"/>
          <w:b w:val="false"/>
          <w:i w:val="false"/>
          <w:color w:val="000000"/>
          <w:sz w:val="28"/>
        </w:rPr>
        <w:t>№ 345</w:t>
      </w:r>
      <w:r>
        <w:rPr>
          <w:rFonts w:ascii="Times New Roman"/>
          <w:b w:val="false"/>
          <w:i w:val="false"/>
          <w:color w:val="000000"/>
          <w:sz w:val="28"/>
        </w:rPr>
        <w:t xml:space="preserve"> "Қостанай ауданының 2016-2018 жылдарға арналған аудандық бюджеті туралы" шешіміне (Нормативтік құқықтық актілерді мемлекеттік тіркеу тізілімінде № 6111 тіркелген, 2016 жылғы 14 қаңтарда "Арна"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Қостанай ауданының 2016-2018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- 5870441,1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- 2812300,0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- 7353,0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- 26775,0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- 3024013,1 мың теңге;</w:t>
      </w:r>
      <w:r>
        <w:br/>
      </w:r>
      <w:r>
        <w:rPr>
          <w:rFonts w:ascii="Times New Roman"/>
          <w:b w:val="false"/>
          <w:i w:val="false"/>
          <w:color w:val="000000"/>
          <w:sz w:val="28"/>
        </w:rPr>
        <w:t>
      </w:t>
      </w:r>
      <w:r>
        <w:rPr>
          <w:rFonts w:ascii="Times New Roman"/>
          <w:b w:val="false"/>
          <w:i w:val="false"/>
          <w:color w:val="000000"/>
          <w:sz w:val="28"/>
        </w:rPr>
        <w:t>2) шығындар - 6634959,5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- 247606,0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- 269529,0 мың теңге;</w:t>
      </w:r>
      <w:r>
        <w:br/>
      </w:r>
      <w:r>
        <w:rPr>
          <w:rFonts w:ascii="Times New Roman"/>
          <w:b w:val="false"/>
          <w:i w:val="false"/>
          <w:color w:val="000000"/>
          <w:sz w:val="28"/>
        </w:rPr>
        <w:t>
      </w:t>
      </w:r>
      <w:r>
        <w:rPr>
          <w:rFonts w:ascii="Times New Roman"/>
          <w:b w:val="false"/>
          <w:i w:val="false"/>
          <w:color w:val="000000"/>
          <w:sz w:val="28"/>
        </w:rPr>
        <w:t>бюджеттiк кредиттердi өтеу - 21923,0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-22192,0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- 989932,4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-989932,4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10-тармақтары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"4. 2016 жылға арналған Қостанай ауданының жергілікті атқарушы органының резерві 19380,3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5. 2016 жылға арналған аудан бюджетінде мамандарды әлеуметтік қолдау шараларын іске асыруға республикалық бюджеттен 62441,0 мың теңге сомасында бюджеттік кредиттер сомаларының түсімі көзделгені ескерілсін.</w:t>
      </w:r>
      <w:r>
        <w:br/>
      </w:r>
      <w:r>
        <w:rPr>
          <w:rFonts w:ascii="Times New Roman"/>
          <w:b w:val="false"/>
          <w:i w:val="false"/>
          <w:color w:val="000000"/>
          <w:sz w:val="28"/>
        </w:rPr>
        <w:t>
      </w:t>
      </w:r>
      <w:r>
        <w:rPr>
          <w:rFonts w:ascii="Times New Roman"/>
          <w:b w:val="false"/>
          <w:i w:val="false"/>
          <w:color w:val="000000"/>
          <w:sz w:val="28"/>
        </w:rPr>
        <w:t>6. 2016 жылға арналған аудан бюджетінде мектепке дейінгі білім беру ұйымдарында мемлекеттік білім беру тапсырысын іске асыруға республикалық бюджеттен 242912,7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7. 2016 жылға арналған аудан бюджетінде жергілікті бюджеттен қаржыландырылатын азаматтық қызметшілерге, ұйымдардың қызметкерлеріне және қазыналық кәсіпорындар қызметкерлеріне еңбекақы төлеу жүйесінің жаңа моделіне көшуге, сондай-ақ оларға лауазымдық айлықақыларына ерекше еңбек жағдайлары үшін ай сайынғы үстемеақы төлеуге республикалық бюджеттен 968891,3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8. 2016 жылға арналған аудан бюджетінде әкімшілік мемлекеттік қызметшілердің еңбекақысының деңгейін арттыруға республикалық бюджеттен 81812,0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9.2016 жылға арналған аудан бюджетінде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республикалық бюджеттен 9217,0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10. 2016 жылға арналған аудан бюджетінде "Өрлеу" жобасы бойынша шартты ақшалай көмекті ендіруге республикалық бюджеттен 8797,0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15-тармақтары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"14. 2016 жылға арналған аудан бюджетінде қалалар және аудан деңгейінде оның ағымдағы шотына ақшалай қаражаттарды аудару жолымен патронат тәрбиешілерге еңбекақылары бойынша функциясын беруге байланысты патронат тәрбиешілерге берілген баланы (балаларды) асырап бағуға облыстық бюджеттен 18544,0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15. 2016 жылға арналған аудан бюджетінде қалалар және аудан деңгейінде қалалық және аудандық мамандандырылмаған балалар-жасөспірімдер спорт мектебінің қызметін қамтамасыз ету бойынша функциясын беруге байланысты балалар-жасөспірімдер спорт мектебін қамтамасыз етуге облыстық бюджеттен 69834,0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18-тармақтары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"17. 2016 жылға арналған аудан бюджетінде электрондық оқыту жүйесінің бағдарламасы шеңберінде кең жолақты Интернетті төлеуге облыстық бюджеттен 5351,6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18. 2016 жылға арналған аудан бюджетінде табысы аз азаматтарға келісімшарт негізіндегі әлеуметтік көмек көрсету бойынша аймақтық пилоттық жобаларды іске асыруға облыстық бюджеттен 377,3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18-4-тармақтары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"18-3. 2016 жылға арналған аудан бюджетінде инженерлік-коммуникациялық инфрақұрылымды жобалау, дамыту және (немесе) жайластыруға 601139,0 мың теңге сомасында, оның ішінде Қазақстан Республикасының Ұлттық қорынан 521922,0 мың теңге сомасында, облыстық бюджет қаражаттары есебінен 79217,0 мың теңге сомасында нысаналы даму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18-4. 2016 жылға арналған аудан бюджетінде оқулықтарды қайта бастыру кестесіне сәйкес оқулықтарды кезеңдік жыл сайынғы сатып алуды жүзеге асыруға облыстық бюджеттен 25751,4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18-6-тармағы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"18-6. 2016 жылға арналған аудан бюджетінде 541604,0 мың теңге сомасында ішкі қарыздар қаражатынан облыстық бюджеттен берілген кредиттер есебінен сомалар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көрсетілген шешім мынадай мазмұндағы 18-7, 18-8, 18-9, 18-10, 18-11, 18-12, 18-13, 18-14-тармақтарымен толықтырылсын:</w:t>
      </w:r>
      <w:r>
        <w:br/>
      </w:r>
      <w:r>
        <w:rPr>
          <w:rFonts w:ascii="Times New Roman"/>
          <w:b w:val="false"/>
          <w:i w:val="false"/>
          <w:color w:val="000000"/>
          <w:sz w:val="28"/>
        </w:rPr>
        <w:t>
      </w:t>
      </w:r>
      <w:r>
        <w:rPr>
          <w:rFonts w:ascii="Times New Roman"/>
          <w:b w:val="false"/>
          <w:i w:val="false"/>
          <w:color w:val="000000"/>
          <w:sz w:val="28"/>
        </w:rPr>
        <w:t>"18-7. 2016 жылға арналған аудан бюджетінде 1395,5 мың теңге сомасында, оның ішінде Мүгедектердің құқықтарын қамтамасыз ету және өмір сүру сапасын жақсарту жөніндегі іс-шаралар жоспарын іске асыруға республикалық бюджеттен 1029,2 мың теңге сомасында, облыстық бюджеттен 366,3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18-8. 2016 жылға арналған аудан бюджетінде республикалық бюджеттен 2016 жылға арналған сандық білім беру инфрақұрылымын құруға 11904,0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18-9. 2016 жылға арналған аудан бюджетінде Суриков ауылындағы су тасқыны салдарын жоюға облыстық бюджеттен 8000,0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18-10. 2016 жылға арналған аудан бюджетінде Затобол кентін абаттандыруға облыстық бюджеттен 7000,0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18-11. 2016 жылға арналған аудан бюджетінде Ульянов орта мектебі, Нечаев негізгі мектебі, Алтынсарин негізгі мектебі және Надеждин орта мектебі үшін түтін мұржаларын жасау, монтаждау және бұзуға облыстық бюджеттен 6447,3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18-12. 2016 жылға арналған аудан бюджетінде Затобол мектеп-гимназиясы, № 1 Затобол орта мектебі, Александров орта мектебі, Майкөл орта мектебі үшін газ қазандығы жобасын өзгертуге облыстық бюджеттен 212,0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18-13. 2016 жылға арналған аудан бюджетінде Глазунов орта мектебі үшін "Үздік білім беру мектебі" конкурсының жеңімпазына грант төлеуге облыстық бюджеттен 18287,2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18-14. 2016 жылға арналған аудан бюджетінде Заречный ауылында бас жоспарды әзірлеуді бастауға облыстық бюджеттен 2000,0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Кезектен тыс сессияның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Қостанай аудандық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Аксаутова</w:t>
            </w:r>
            <w:r>
              <w:rPr>
                <w:rFonts w:ascii="Times New Roman"/>
                <w:b w:val="false"/>
                <w:i w:val="false"/>
                <w:color w:val="000000"/>
                <w:sz w:val="20"/>
              </w:rPr>
              <w:t>
</w:t>
            </w:r>
          </w:p>
        </w:tc>
      </w:tr>
    </w:tbl>
    <w:bookmarkStart w:name="z52" w:id="1"/>
    <w:p>
      <w:pPr>
        <w:spacing w:after="0"/>
        <w:ind w:left="0"/>
        <w:jc w:val="both"/>
      </w:pPr>
      <w:r>
        <w:rPr>
          <w:rFonts w:ascii="Times New Roman"/>
          <w:b w:val="false"/>
          <w:i w:val="false"/>
          <w:color w:val="000000"/>
          <w:sz w:val="28"/>
        </w:rPr>
        <w:t>
      КЕЛІСІЛДІ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Қостанай ауданы әкімдігінің</w:t>
      </w:r>
      <w:r>
        <w:br/>
      </w:r>
      <w:r>
        <w:rPr>
          <w:rFonts w:ascii="Times New Roman"/>
          <w:b w:val="false"/>
          <w:i w:val="false"/>
          <w:color w:val="000000"/>
          <w:sz w:val="28"/>
        </w:rPr>
        <w:t>
      </w:t>
      </w:r>
      <w:r>
        <w:rPr>
          <w:rFonts w:ascii="Times New Roman"/>
          <w:b w:val="false"/>
          <w:i w:val="false"/>
          <w:color w:val="000000"/>
          <w:sz w:val="28"/>
        </w:rPr>
        <w:t>"Экономика және қаржы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________________ З. Кенжегарина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19 қазандағы</w:t>
            </w:r>
            <w:r>
              <w:br/>
            </w:r>
            <w:r>
              <w:rPr>
                <w:rFonts w:ascii="Times New Roman"/>
                <w:b w:val="false"/>
                <w:i w:val="false"/>
                <w:color w:val="000000"/>
                <w:sz w:val="20"/>
              </w:rPr>
              <w:t>№ 55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345 шешіміне 1-қосымша</w:t>
            </w:r>
          </w:p>
        </w:tc>
      </w:tr>
    </w:tbl>
    <w:bookmarkStart w:name="z59" w:id="2"/>
    <w:p>
      <w:pPr>
        <w:spacing w:after="0"/>
        <w:ind w:left="0"/>
        <w:jc w:val="left"/>
      </w:pPr>
      <w:r>
        <w:rPr>
          <w:rFonts w:ascii="Times New Roman"/>
          <w:b/>
          <w:i w:val="false"/>
          <w:color w:val="000000"/>
        </w:rPr>
        <w:t xml:space="preserve"> 2016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123"/>
        <w:gridCol w:w="5657"/>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
          <w:p>
            <w:pPr>
              <w:spacing w:after="20"/>
              <w:ind w:left="20"/>
              <w:jc w:val="both"/>
            </w:pPr>
            <w:r>
              <w:rPr>
                <w:rFonts w:ascii="Times New Roman"/>
                <w:b w:val="false"/>
                <w:i w:val="false"/>
                <w:color w:val="000000"/>
                <w:sz w:val="20"/>
              </w:rPr>
              <w:t>
Санаты</w:t>
            </w:r>
          </w:p>
          <w:bookmarkEnd w:id="3"/>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 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5870441,1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
          <w:p>
            <w:pPr>
              <w:spacing w:after="20"/>
              <w:ind w:left="20"/>
              <w:jc w:val="both"/>
            </w:pPr>
            <w:r>
              <w:rPr>
                <w:rFonts w:ascii="Times New Roman"/>
                <w:b w:val="false"/>
                <w:i w:val="false"/>
                <w:color w:val="000000"/>
                <w:sz w:val="20"/>
              </w:rPr>
              <w:t>
1</w:t>
            </w:r>
          </w:p>
          <w:bookmarkEnd w:id="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
          <w:p>
            <w:pPr>
              <w:spacing w:after="20"/>
              <w:ind w:left="20"/>
              <w:jc w:val="both"/>
            </w:pPr>
            <w:r>
              <w:rPr>
                <w:rFonts w:ascii="Times New Roman"/>
                <w:b w:val="false"/>
                <w:i w:val="false"/>
                <w:color w:val="000000"/>
                <w:sz w:val="20"/>
              </w:rPr>
              <w:t>
1</w:t>
            </w:r>
          </w:p>
          <w:bookmarkEnd w:id="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988497,0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
          <w:p>
            <w:pPr>
              <w:spacing w:after="20"/>
              <w:ind w:left="20"/>
              <w:jc w:val="both"/>
            </w:pPr>
            <w:r>
              <w:rPr>
                <w:rFonts w:ascii="Times New Roman"/>
                <w:b w:val="false"/>
                <w:i w:val="false"/>
                <w:color w:val="000000"/>
                <w:sz w:val="20"/>
              </w:rPr>
              <w:t>
1</w:t>
            </w:r>
          </w:p>
          <w:bookmarkEnd w:id="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988497,0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7"/>
          <w:p>
            <w:pPr>
              <w:spacing w:after="20"/>
              <w:ind w:left="20"/>
              <w:jc w:val="both"/>
            </w:pPr>
            <w:r>
              <w:rPr>
                <w:rFonts w:ascii="Times New Roman"/>
                <w:b w:val="false"/>
                <w:i w:val="false"/>
                <w:color w:val="000000"/>
                <w:sz w:val="20"/>
              </w:rPr>
              <w:t>
1</w:t>
            </w:r>
          </w:p>
          <w:bookmarkEnd w:id="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8"/>
          <w:p>
            <w:pPr>
              <w:spacing w:after="20"/>
              <w:ind w:left="20"/>
              <w:jc w:val="both"/>
            </w:pPr>
            <w:r>
              <w:rPr>
                <w:rFonts w:ascii="Times New Roman"/>
                <w:b w:val="false"/>
                <w:i w:val="false"/>
                <w:color w:val="000000"/>
                <w:sz w:val="20"/>
              </w:rPr>
              <w:t>
1</w:t>
            </w:r>
          </w:p>
          <w:bookmarkEnd w:id="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9"/>
          <w:p>
            <w:pPr>
              <w:spacing w:after="20"/>
              <w:ind w:left="20"/>
              <w:jc w:val="both"/>
            </w:pPr>
            <w:r>
              <w:rPr>
                <w:rFonts w:ascii="Times New Roman"/>
                <w:b w:val="false"/>
                <w:i w:val="false"/>
                <w:color w:val="000000"/>
                <w:sz w:val="20"/>
              </w:rPr>
              <w:t>
1</w:t>
            </w:r>
          </w:p>
          <w:bookmarkEnd w:id="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1073629,0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10"/>
          <w:p>
            <w:pPr>
              <w:spacing w:after="20"/>
              <w:ind w:left="20"/>
              <w:jc w:val="both"/>
            </w:pPr>
            <w:r>
              <w:rPr>
                <w:rFonts w:ascii="Times New Roman"/>
                <w:b w:val="false"/>
                <w:i w:val="false"/>
                <w:color w:val="000000"/>
                <w:sz w:val="20"/>
              </w:rPr>
              <w:t>
1</w:t>
            </w:r>
          </w:p>
          <w:bookmarkEnd w:id="1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881806,0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11"/>
          <w:p>
            <w:pPr>
              <w:spacing w:after="20"/>
              <w:ind w:left="20"/>
              <w:jc w:val="both"/>
            </w:pPr>
            <w:r>
              <w:rPr>
                <w:rFonts w:ascii="Times New Roman"/>
                <w:b w:val="false"/>
                <w:i w:val="false"/>
                <w:color w:val="000000"/>
                <w:sz w:val="20"/>
              </w:rPr>
              <w:t>
1</w:t>
            </w:r>
          </w:p>
          <w:bookmarkEnd w:id="1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2"/>
          <w:p>
            <w:pPr>
              <w:spacing w:after="20"/>
              <w:ind w:left="20"/>
              <w:jc w:val="both"/>
            </w:pPr>
            <w:r>
              <w:rPr>
                <w:rFonts w:ascii="Times New Roman"/>
                <w:b w:val="false"/>
                <w:i w:val="false"/>
                <w:color w:val="000000"/>
                <w:sz w:val="20"/>
              </w:rPr>
              <w:t>
1</w:t>
            </w:r>
          </w:p>
          <w:bookmarkEnd w:id="1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13"/>
          <w:p>
            <w:pPr>
              <w:spacing w:after="20"/>
              <w:ind w:left="20"/>
              <w:jc w:val="both"/>
            </w:pPr>
            <w:r>
              <w:rPr>
                <w:rFonts w:ascii="Times New Roman"/>
                <w:b w:val="false"/>
                <w:i w:val="false"/>
                <w:color w:val="000000"/>
                <w:sz w:val="20"/>
              </w:rPr>
              <w:t>
1</w:t>
            </w:r>
          </w:p>
          <w:bookmarkEnd w:id="1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14"/>
          <w:p>
            <w:pPr>
              <w:spacing w:after="20"/>
              <w:ind w:left="20"/>
              <w:jc w:val="both"/>
            </w:pPr>
            <w:r>
              <w:rPr>
                <w:rFonts w:ascii="Times New Roman"/>
                <w:b w:val="false"/>
                <w:i w:val="false"/>
                <w:color w:val="000000"/>
                <w:sz w:val="20"/>
              </w:rPr>
              <w:t>
1</w:t>
            </w:r>
          </w:p>
          <w:bookmarkEnd w:id="1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15"/>
          <w:p>
            <w:pPr>
              <w:spacing w:after="20"/>
              <w:ind w:left="20"/>
              <w:jc w:val="both"/>
            </w:pPr>
            <w:r>
              <w:rPr>
                <w:rFonts w:ascii="Times New Roman"/>
                <w:b w:val="false"/>
                <w:i w:val="false"/>
                <w:color w:val="000000"/>
                <w:sz w:val="20"/>
              </w:rPr>
              <w:t>
1</w:t>
            </w:r>
          </w:p>
          <w:bookmarkEnd w:id="1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16"/>
          <w:p>
            <w:pPr>
              <w:spacing w:after="20"/>
              <w:ind w:left="20"/>
              <w:jc w:val="both"/>
            </w:pPr>
            <w:r>
              <w:rPr>
                <w:rFonts w:ascii="Times New Roman"/>
                <w:b w:val="false"/>
                <w:i w:val="false"/>
                <w:color w:val="000000"/>
                <w:sz w:val="20"/>
              </w:rPr>
              <w:t>
1</w:t>
            </w:r>
          </w:p>
          <w:bookmarkEnd w:id="1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17"/>
          <w:p>
            <w:pPr>
              <w:spacing w:after="20"/>
              <w:ind w:left="20"/>
              <w:jc w:val="both"/>
            </w:pPr>
            <w:r>
              <w:rPr>
                <w:rFonts w:ascii="Times New Roman"/>
                <w:b w:val="false"/>
                <w:i w:val="false"/>
                <w:color w:val="000000"/>
                <w:sz w:val="20"/>
              </w:rPr>
              <w:t>
1</w:t>
            </w:r>
          </w:p>
          <w:bookmarkEnd w:id="1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18"/>
          <w:p>
            <w:pPr>
              <w:spacing w:after="20"/>
              <w:ind w:left="20"/>
              <w:jc w:val="both"/>
            </w:pPr>
            <w:r>
              <w:rPr>
                <w:rFonts w:ascii="Times New Roman"/>
                <w:b w:val="false"/>
                <w:i w:val="false"/>
                <w:color w:val="000000"/>
                <w:sz w:val="20"/>
              </w:rPr>
              <w:t>
1</w:t>
            </w:r>
          </w:p>
          <w:bookmarkEnd w:id="1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19"/>
          <w:p>
            <w:pPr>
              <w:spacing w:after="20"/>
              <w:ind w:left="20"/>
              <w:jc w:val="both"/>
            </w:pPr>
            <w:r>
              <w:rPr>
                <w:rFonts w:ascii="Times New Roman"/>
                <w:b w:val="false"/>
                <w:i w:val="false"/>
                <w:color w:val="000000"/>
                <w:sz w:val="20"/>
              </w:rPr>
              <w:t>
1</w:t>
            </w:r>
          </w:p>
          <w:bookmarkEnd w:id="1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0"/>
          <w:p>
            <w:pPr>
              <w:spacing w:after="20"/>
              <w:ind w:left="20"/>
              <w:jc w:val="both"/>
            </w:pPr>
            <w:r>
              <w:rPr>
                <w:rFonts w:ascii="Times New Roman"/>
                <w:b w:val="false"/>
                <w:i w:val="false"/>
                <w:color w:val="000000"/>
                <w:sz w:val="20"/>
              </w:rPr>
              <w:t>
1</w:t>
            </w:r>
          </w:p>
          <w:bookmarkEnd w:id="2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1"/>
          <w:p>
            <w:pPr>
              <w:spacing w:after="20"/>
              <w:ind w:left="20"/>
              <w:jc w:val="both"/>
            </w:pPr>
            <w:r>
              <w:rPr>
                <w:rFonts w:ascii="Times New Roman"/>
                <w:b w:val="false"/>
                <w:i w:val="false"/>
                <w:color w:val="000000"/>
                <w:sz w:val="20"/>
              </w:rPr>
              <w:t>
1</w:t>
            </w:r>
          </w:p>
          <w:bookmarkEnd w:id="2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2"/>
          <w:p>
            <w:pPr>
              <w:spacing w:after="20"/>
              <w:ind w:left="20"/>
              <w:jc w:val="both"/>
            </w:pPr>
            <w:r>
              <w:rPr>
                <w:rFonts w:ascii="Times New Roman"/>
                <w:b w:val="false"/>
                <w:i w:val="false"/>
                <w:color w:val="000000"/>
                <w:sz w:val="20"/>
              </w:rPr>
              <w:t>
1</w:t>
            </w:r>
          </w:p>
          <w:bookmarkEnd w:id="2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23"/>
          <w:p>
            <w:pPr>
              <w:spacing w:after="20"/>
              <w:ind w:left="20"/>
              <w:jc w:val="both"/>
            </w:pPr>
            <w:r>
              <w:rPr>
                <w:rFonts w:ascii="Times New Roman"/>
                <w:b w:val="false"/>
                <w:i w:val="false"/>
                <w:color w:val="000000"/>
                <w:sz w:val="20"/>
              </w:rPr>
              <w:t>
2</w:t>
            </w:r>
          </w:p>
          <w:bookmarkEnd w:id="2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24"/>
          <w:p>
            <w:pPr>
              <w:spacing w:after="20"/>
              <w:ind w:left="20"/>
              <w:jc w:val="both"/>
            </w:pPr>
            <w:r>
              <w:rPr>
                <w:rFonts w:ascii="Times New Roman"/>
                <w:b w:val="false"/>
                <w:i w:val="false"/>
                <w:color w:val="000000"/>
                <w:sz w:val="20"/>
              </w:rPr>
              <w:t>
2</w:t>
            </w:r>
          </w:p>
          <w:bookmarkEnd w:id="2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25"/>
          <w:p>
            <w:pPr>
              <w:spacing w:after="20"/>
              <w:ind w:left="20"/>
              <w:jc w:val="both"/>
            </w:pPr>
            <w:r>
              <w:rPr>
                <w:rFonts w:ascii="Times New Roman"/>
                <w:b w:val="false"/>
                <w:i w:val="false"/>
                <w:color w:val="000000"/>
                <w:sz w:val="20"/>
              </w:rPr>
              <w:t>
2</w:t>
            </w:r>
          </w:p>
          <w:bookmarkEnd w:id="2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26"/>
          <w:p>
            <w:pPr>
              <w:spacing w:after="20"/>
              <w:ind w:left="20"/>
              <w:jc w:val="both"/>
            </w:pPr>
            <w:r>
              <w:rPr>
                <w:rFonts w:ascii="Times New Roman"/>
                <w:b w:val="false"/>
                <w:i w:val="false"/>
                <w:color w:val="000000"/>
                <w:sz w:val="20"/>
              </w:rPr>
              <w:t>
2</w:t>
            </w:r>
          </w:p>
          <w:bookmarkEnd w:id="2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27"/>
          <w:p>
            <w:pPr>
              <w:spacing w:after="20"/>
              <w:ind w:left="20"/>
              <w:jc w:val="both"/>
            </w:pPr>
            <w:r>
              <w:rPr>
                <w:rFonts w:ascii="Times New Roman"/>
                <w:b w:val="false"/>
                <w:i w:val="false"/>
                <w:color w:val="000000"/>
                <w:sz w:val="20"/>
              </w:rPr>
              <w:t>
2</w:t>
            </w:r>
          </w:p>
          <w:bookmarkEnd w:id="2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28"/>
          <w:p>
            <w:pPr>
              <w:spacing w:after="20"/>
              <w:ind w:left="20"/>
              <w:jc w:val="both"/>
            </w:pPr>
            <w:r>
              <w:rPr>
                <w:rFonts w:ascii="Times New Roman"/>
                <w:b w:val="false"/>
                <w:i w:val="false"/>
                <w:color w:val="000000"/>
                <w:sz w:val="20"/>
              </w:rPr>
              <w:t>
2</w:t>
            </w:r>
          </w:p>
          <w:bookmarkEnd w:id="2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29"/>
          <w:p>
            <w:pPr>
              <w:spacing w:after="20"/>
              <w:ind w:left="20"/>
              <w:jc w:val="both"/>
            </w:pPr>
            <w:r>
              <w:rPr>
                <w:rFonts w:ascii="Times New Roman"/>
                <w:b w:val="false"/>
                <w:i w:val="false"/>
                <w:color w:val="000000"/>
                <w:sz w:val="20"/>
              </w:rPr>
              <w:t>
2</w:t>
            </w:r>
          </w:p>
          <w:bookmarkEnd w:id="2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0"/>
          <w:p>
            <w:pPr>
              <w:spacing w:after="20"/>
              <w:ind w:left="20"/>
              <w:jc w:val="both"/>
            </w:pPr>
            <w:r>
              <w:rPr>
                <w:rFonts w:ascii="Times New Roman"/>
                <w:b w:val="false"/>
                <w:i w:val="false"/>
                <w:color w:val="000000"/>
                <w:sz w:val="20"/>
              </w:rPr>
              <w:t>
3</w:t>
            </w:r>
          </w:p>
          <w:bookmarkEnd w:id="3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31"/>
          <w:p>
            <w:pPr>
              <w:spacing w:after="20"/>
              <w:ind w:left="20"/>
              <w:jc w:val="both"/>
            </w:pPr>
            <w:r>
              <w:rPr>
                <w:rFonts w:ascii="Times New Roman"/>
                <w:b w:val="false"/>
                <w:i w:val="false"/>
                <w:color w:val="000000"/>
                <w:sz w:val="20"/>
              </w:rPr>
              <w:t>
3</w:t>
            </w:r>
          </w:p>
          <w:bookmarkEnd w:id="3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2"/>
          <w:p>
            <w:pPr>
              <w:spacing w:after="20"/>
              <w:ind w:left="20"/>
              <w:jc w:val="both"/>
            </w:pPr>
            <w:r>
              <w:rPr>
                <w:rFonts w:ascii="Times New Roman"/>
                <w:b w:val="false"/>
                <w:i w:val="false"/>
                <w:color w:val="000000"/>
                <w:sz w:val="20"/>
              </w:rPr>
              <w:t>
3</w:t>
            </w:r>
          </w:p>
          <w:bookmarkEnd w:id="3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33"/>
          <w:p>
            <w:pPr>
              <w:spacing w:after="20"/>
              <w:ind w:left="20"/>
              <w:jc w:val="both"/>
            </w:pPr>
            <w:r>
              <w:rPr>
                <w:rFonts w:ascii="Times New Roman"/>
                <w:b w:val="false"/>
                <w:i w:val="false"/>
                <w:color w:val="000000"/>
                <w:sz w:val="20"/>
              </w:rPr>
              <w:t>
3</w:t>
            </w:r>
          </w:p>
          <w:bookmarkEnd w:id="3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34"/>
          <w:p>
            <w:pPr>
              <w:spacing w:after="20"/>
              <w:ind w:left="20"/>
              <w:jc w:val="both"/>
            </w:pPr>
            <w:r>
              <w:rPr>
                <w:rFonts w:ascii="Times New Roman"/>
                <w:b w:val="false"/>
                <w:i w:val="false"/>
                <w:color w:val="000000"/>
                <w:sz w:val="20"/>
              </w:rPr>
              <w:t>
3</w:t>
            </w:r>
          </w:p>
          <w:bookmarkEnd w:id="3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35"/>
          <w:p>
            <w:pPr>
              <w:spacing w:after="20"/>
              <w:ind w:left="20"/>
              <w:jc w:val="both"/>
            </w:pPr>
            <w:r>
              <w:rPr>
                <w:rFonts w:ascii="Times New Roman"/>
                <w:b w:val="false"/>
                <w:i w:val="false"/>
                <w:color w:val="000000"/>
                <w:sz w:val="20"/>
              </w:rPr>
              <w:t>
3</w:t>
            </w:r>
          </w:p>
          <w:bookmarkEnd w:id="3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36"/>
          <w:p>
            <w:pPr>
              <w:spacing w:after="20"/>
              <w:ind w:left="20"/>
              <w:jc w:val="both"/>
            </w:pPr>
            <w:r>
              <w:rPr>
                <w:rFonts w:ascii="Times New Roman"/>
                <w:b w:val="false"/>
                <w:i w:val="false"/>
                <w:color w:val="000000"/>
                <w:sz w:val="20"/>
              </w:rPr>
              <w:t>
4</w:t>
            </w:r>
          </w:p>
          <w:bookmarkEnd w:id="3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3024013,1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37"/>
          <w:p>
            <w:pPr>
              <w:spacing w:after="20"/>
              <w:ind w:left="20"/>
              <w:jc w:val="both"/>
            </w:pPr>
            <w:r>
              <w:rPr>
                <w:rFonts w:ascii="Times New Roman"/>
                <w:b w:val="false"/>
                <w:i w:val="false"/>
                <w:color w:val="000000"/>
                <w:sz w:val="20"/>
              </w:rPr>
              <w:t>
4</w:t>
            </w:r>
          </w:p>
          <w:bookmarkEnd w:id="3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3024013,1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38"/>
          <w:p>
            <w:pPr>
              <w:spacing w:after="20"/>
              <w:ind w:left="20"/>
              <w:jc w:val="both"/>
            </w:pPr>
            <w:r>
              <w:rPr>
                <w:rFonts w:ascii="Times New Roman"/>
                <w:b w:val="false"/>
                <w:i w:val="false"/>
                <w:color w:val="000000"/>
                <w:sz w:val="20"/>
              </w:rPr>
              <w:t>
4</w:t>
            </w:r>
          </w:p>
          <w:bookmarkEnd w:id="3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3024013,1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39"/>
          <w:p>
            <w:pPr>
              <w:spacing w:after="20"/>
              <w:ind w:left="20"/>
              <w:jc w:val="both"/>
            </w:pPr>
            <w:r>
              <w:rPr>
                <w:rFonts w:ascii="Times New Roman"/>
                <w:b w:val="false"/>
                <w:i w:val="false"/>
                <w:color w:val="000000"/>
                <w:sz w:val="20"/>
              </w:rPr>
              <w:t>
Функционалдық топ</w:t>
            </w:r>
          </w:p>
          <w:bookmarkEnd w:id="39"/>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 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6634959,5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40"/>
          <w:p>
            <w:pPr>
              <w:spacing w:after="20"/>
              <w:ind w:left="20"/>
              <w:jc w:val="both"/>
            </w:pPr>
            <w:r>
              <w:rPr>
                <w:rFonts w:ascii="Times New Roman"/>
                <w:b w:val="false"/>
                <w:i w:val="false"/>
                <w:color w:val="000000"/>
                <w:sz w:val="20"/>
              </w:rPr>
              <w:t>
01</w:t>
            </w:r>
          </w:p>
          <w:bookmarkEnd w:id="4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41"/>
          <w:p>
            <w:pPr>
              <w:spacing w:after="20"/>
              <w:ind w:left="20"/>
              <w:jc w:val="both"/>
            </w:pPr>
            <w:r>
              <w:rPr>
                <w:rFonts w:ascii="Times New Roman"/>
                <w:b w:val="false"/>
                <w:i w:val="false"/>
                <w:color w:val="000000"/>
                <w:sz w:val="20"/>
              </w:rPr>
              <w:t>
02</w:t>
            </w:r>
          </w:p>
          <w:bookmarkEnd w:id="4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42"/>
          <w:p>
            <w:pPr>
              <w:spacing w:after="20"/>
              <w:ind w:left="20"/>
              <w:jc w:val="both"/>
            </w:pPr>
            <w:r>
              <w:rPr>
                <w:rFonts w:ascii="Times New Roman"/>
                <w:b w:val="false"/>
                <w:i w:val="false"/>
                <w:color w:val="000000"/>
                <w:sz w:val="20"/>
              </w:rPr>
              <w:t>
04</w:t>
            </w:r>
          </w:p>
          <w:bookmarkEnd w:id="4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3811376,5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406058,7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406058,7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163146,0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242912,7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3209649,2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3096420,2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3018593,2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195668,6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195668,6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43"/>
          <w:p>
            <w:pPr>
              <w:spacing w:after="20"/>
              <w:ind w:left="20"/>
              <w:jc w:val="both"/>
            </w:pPr>
            <w:r>
              <w:rPr>
                <w:rFonts w:ascii="Times New Roman"/>
                <w:b w:val="false"/>
                <w:i w:val="false"/>
                <w:color w:val="000000"/>
                <w:sz w:val="20"/>
              </w:rPr>
              <w:t>
06</w:t>
            </w:r>
          </w:p>
          <w:bookmarkEnd w:id="4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213147,8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44"/>
          <w:p>
            <w:pPr>
              <w:spacing w:after="20"/>
              <w:ind w:left="20"/>
              <w:jc w:val="both"/>
            </w:pPr>
            <w:r>
              <w:rPr>
                <w:rFonts w:ascii="Times New Roman"/>
                <w:b w:val="false"/>
                <w:i w:val="false"/>
                <w:color w:val="000000"/>
                <w:sz w:val="20"/>
              </w:rPr>
              <w:t>
07</w:t>
            </w:r>
          </w:p>
          <w:bookmarkEnd w:id="4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1478209,8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1282558,2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1227803,6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576569,2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651234,4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99724,1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45"/>
          <w:p>
            <w:pPr>
              <w:spacing w:after="20"/>
              <w:ind w:left="20"/>
              <w:jc w:val="both"/>
            </w:pPr>
            <w:r>
              <w:rPr>
                <w:rFonts w:ascii="Times New Roman"/>
                <w:b w:val="false"/>
                <w:i w:val="false"/>
                <w:color w:val="000000"/>
                <w:sz w:val="20"/>
              </w:rPr>
              <w:t>
08</w:t>
            </w:r>
          </w:p>
          <w:bookmarkEnd w:id="4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303891,1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46"/>
          <w:p>
            <w:pPr>
              <w:spacing w:after="20"/>
              <w:ind w:left="20"/>
              <w:jc w:val="both"/>
            </w:pPr>
            <w:r>
              <w:rPr>
                <w:rFonts w:ascii="Times New Roman"/>
                <w:b w:val="false"/>
                <w:i w:val="false"/>
                <w:color w:val="000000"/>
                <w:sz w:val="20"/>
              </w:rPr>
              <w:t>
10</w:t>
            </w:r>
          </w:p>
          <w:bookmarkEnd w:id="4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47"/>
          <w:p>
            <w:pPr>
              <w:spacing w:after="20"/>
              <w:ind w:left="20"/>
              <w:jc w:val="both"/>
            </w:pPr>
            <w:r>
              <w:rPr>
                <w:rFonts w:ascii="Times New Roman"/>
                <w:b w:val="false"/>
                <w:i w:val="false"/>
                <w:color w:val="000000"/>
                <w:sz w:val="20"/>
              </w:rPr>
              <w:t>
11</w:t>
            </w:r>
          </w:p>
          <w:bookmarkEnd w:id="4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48"/>
          <w:p>
            <w:pPr>
              <w:spacing w:after="20"/>
              <w:ind w:left="20"/>
              <w:jc w:val="both"/>
            </w:pPr>
            <w:r>
              <w:rPr>
                <w:rFonts w:ascii="Times New Roman"/>
                <w:b w:val="false"/>
                <w:i w:val="false"/>
                <w:color w:val="000000"/>
                <w:sz w:val="20"/>
              </w:rPr>
              <w:t>
12</w:t>
            </w:r>
          </w:p>
          <w:bookmarkEnd w:id="4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49"/>
          <w:p>
            <w:pPr>
              <w:spacing w:after="20"/>
              <w:ind w:left="20"/>
              <w:jc w:val="both"/>
            </w:pPr>
            <w:r>
              <w:rPr>
                <w:rFonts w:ascii="Times New Roman"/>
                <w:b w:val="false"/>
                <w:i w:val="false"/>
                <w:color w:val="000000"/>
                <w:sz w:val="20"/>
              </w:rPr>
              <w:t>
13</w:t>
            </w:r>
          </w:p>
          <w:bookmarkEnd w:id="4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50"/>
          <w:p>
            <w:pPr>
              <w:spacing w:after="20"/>
              <w:ind w:left="20"/>
              <w:jc w:val="both"/>
            </w:pPr>
            <w:r>
              <w:rPr>
                <w:rFonts w:ascii="Times New Roman"/>
                <w:b w:val="false"/>
                <w:i w:val="false"/>
                <w:color w:val="000000"/>
                <w:sz w:val="20"/>
              </w:rPr>
              <w:t>
14</w:t>
            </w:r>
          </w:p>
          <w:bookmarkEnd w:id="5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51"/>
          <w:p>
            <w:pPr>
              <w:spacing w:after="20"/>
              <w:ind w:left="20"/>
              <w:jc w:val="both"/>
            </w:pPr>
            <w:r>
              <w:rPr>
                <w:rFonts w:ascii="Times New Roman"/>
                <w:b w:val="false"/>
                <w:i w:val="false"/>
                <w:color w:val="000000"/>
                <w:sz w:val="20"/>
              </w:rPr>
              <w:t>
15</w:t>
            </w:r>
          </w:p>
          <w:bookmarkEnd w:id="5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269529,0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52"/>
          <w:p>
            <w:pPr>
              <w:spacing w:after="20"/>
              <w:ind w:left="20"/>
              <w:jc w:val="both"/>
            </w:pPr>
            <w:r>
              <w:rPr>
                <w:rFonts w:ascii="Times New Roman"/>
                <w:b w:val="false"/>
                <w:i w:val="false"/>
                <w:color w:val="000000"/>
                <w:sz w:val="20"/>
              </w:rPr>
              <w:t>
7</w:t>
            </w:r>
          </w:p>
          <w:bookmarkEnd w:id="5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53"/>
          <w:p>
            <w:pPr>
              <w:spacing w:after="20"/>
              <w:ind w:left="20"/>
              <w:jc w:val="both"/>
            </w:pPr>
            <w:r>
              <w:rPr>
                <w:rFonts w:ascii="Times New Roman"/>
                <w:b w:val="false"/>
                <w:i w:val="false"/>
                <w:color w:val="000000"/>
                <w:sz w:val="20"/>
              </w:rPr>
              <w:t>
10</w:t>
            </w:r>
          </w:p>
          <w:bookmarkEnd w:id="5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54"/>
          <w:p>
            <w:pPr>
              <w:spacing w:after="20"/>
              <w:ind w:left="20"/>
              <w:jc w:val="both"/>
            </w:pPr>
            <w:r>
              <w:rPr>
                <w:rFonts w:ascii="Times New Roman"/>
                <w:b w:val="false"/>
                <w:i w:val="false"/>
                <w:color w:val="000000"/>
                <w:sz w:val="20"/>
              </w:rPr>
              <w:t>
Санаты</w:t>
            </w:r>
          </w:p>
          <w:bookmarkEnd w:id="54"/>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55"/>
          <w:p>
            <w:pPr>
              <w:spacing w:after="20"/>
              <w:ind w:left="20"/>
              <w:jc w:val="both"/>
            </w:pPr>
            <w:r>
              <w:rPr>
                <w:rFonts w:ascii="Times New Roman"/>
                <w:b w:val="false"/>
                <w:i w:val="false"/>
                <w:color w:val="000000"/>
                <w:sz w:val="20"/>
              </w:rPr>
              <w:t>
5</w:t>
            </w:r>
          </w:p>
          <w:bookmarkEnd w:id="5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56"/>
          <w:p>
            <w:pPr>
              <w:spacing w:after="20"/>
              <w:ind w:left="20"/>
              <w:jc w:val="both"/>
            </w:pPr>
            <w:r>
              <w:rPr>
                <w:rFonts w:ascii="Times New Roman"/>
                <w:b w:val="false"/>
                <w:i w:val="false"/>
                <w:color w:val="000000"/>
                <w:sz w:val="20"/>
              </w:rPr>
              <w:t>
Функционалдық топ</w:t>
            </w:r>
          </w:p>
          <w:bookmarkEnd w:id="56"/>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-989932,4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989932,4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19 қазандағы</w:t>
            </w:r>
            <w:r>
              <w:br/>
            </w:r>
            <w:r>
              <w:rPr>
                <w:rFonts w:ascii="Times New Roman"/>
                <w:b w:val="false"/>
                <w:i w:val="false"/>
                <w:color w:val="000000"/>
                <w:sz w:val="20"/>
              </w:rPr>
              <w:t>№ 55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345 шешіміне 2-қосымша</w:t>
            </w:r>
          </w:p>
        </w:tc>
      </w:tr>
    </w:tbl>
    <w:bookmarkStart w:name="z309" w:id="57"/>
    <w:p>
      <w:pPr>
        <w:spacing w:after="0"/>
        <w:ind w:left="0"/>
        <w:jc w:val="left"/>
      </w:pPr>
      <w:r>
        <w:rPr>
          <w:rFonts w:ascii="Times New Roman"/>
          <w:b/>
          <w:i w:val="false"/>
          <w:color w:val="000000"/>
        </w:rPr>
        <w:t xml:space="preserve"> 2017 жылға арналған аудандық бюджет</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914"/>
        <w:gridCol w:w="1241"/>
        <w:gridCol w:w="1241"/>
        <w:gridCol w:w="4954"/>
        <w:gridCol w:w="30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58"/>
          <w:p>
            <w:pPr>
              <w:spacing w:after="20"/>
              <w:ind w:left="20"/>
              <w:jc w:val="both"/>
            </w:pPr>
            <w:r>
              <w:rPr>
                <w:rFonts w:ascii="Times New Roman"/>
                <w:b w:val="false"/>
                <w:i w:val="false"/>
                <w:color w:val="000000"/>
                <w:sz w:val="20"/>
              </w:rPr>
              <w:t>
Санаты</w:t>
            </w:r>
          </w:p>
          <w:bookmarkEnd w:id="58"/>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6144402,0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59"/>
          <w:p>
            <w:pPr>
              <w:spacing w:after="20"/>
              <w:ind w:left="20"/>
              <w:jc w:val="both"/>
            </w:pPr>
            <w:r>
              <w:rPr>
                <w:rFonts w:ascii="Times New Roman"/>
                <w:b w:val="false"/>
                <w:i w:val="false"/>
                <w:color w:val="000000"/>
                <w:sz w:val="20"/>
              </w:rPr>
              <w:t>
1</w:t>
            </w:r>
          </w:p>
          <w:bookmarkEnd w:id="59"/>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2918110,0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60"/>
          <w:p>
            <w:pPr>
              <w:spacing w:after="20"/>
              <w:ind w:left="20"/>
              <w:jc w:val="both"/>
            </w:pPr>
            <w:r>
              <w:rPr>
                <w:rFonts w:ascii="Times New Roman"/>
                <w:b w:val="false"/>
                <w:i w:val="false"/>
                <w:color w:val="000000"/>
                <w:sz w:val="20"/>
              </w:rPr>
              <w:t>
1</w:t>
            </w:r>
          </w:p>
          <w:bookmarkEnd w:id="60"/>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1148930,0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61"/>
          <w:p>
            <w:pPr>
              <w:spacing w:after="20"/>
              <w:ind w:left="20"/>
              <w:jc w:val="both"/>
            </w:pPr>
            <w:r>
              <w:rPr>
                <w:rFonts w:ascii="Times New Roman"/>
                <w:b w:val="false"/>
                <w:i w:val="false"/>
                <w:color w:val="000000"/>
                <w:sz w:val="20"/>
              </w:rPr>
              <w:t>
1</w:t>
            </w:r>
          </w:p>
          <w:bookmarkEnd w:id="61"/>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1148930,0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62"/>
          <w:p>
            <w:pPr>
              <w:spacing w:after="20"/>
              <w:ind w:left="20"/>
              <w:jc w:val="both"/>
            </w:pPr>
            <w:r>
              <w:rPr>
                <w:rFonts w:ascii="Times New Roman"/>
                <w:b w:val="false"/>
                <w:i w:val="false"/>
                <w:color w:val="000000"/>
                <w:sz w:val="20"/>
              </w:rPr>
              <w:t>
1</w:t>
            </w:r>
          </w:p>
          <w:bookmarkEnd w:id="62"/>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63"/>
          <w:p>
            <w:pPr>
              <w:spacing w:after="20"/>
              <w:ind w:left="20"/>
              <w:jc w:val="both"/>
            </w:pPr>
            <w:r>
              <w:rPr>
                <w:rFonts w:ascii="Times New Roman"/>
                <w:b w:val="false"/>
                <w:i w:val="false"/>
                <w:color w:val="000000"/>
                <w:sz w:val="20"/>
              </w:rPr>
              <w:t>
1</w:t>
            </w:r>
          </w:p>
          <w:bookmarkEnd w:id="63"/>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64"/>
          <w:p>
            <w:pPr>
              <w:spacing w:after="20"/>
              <w:ind w:left="20"/>
              <w:jc w:val="both"/>
            </w:pPr>
            <w:r>
              <w:rPr>
                <w:rFonts w:ascii="Times New Roman"/>
                <w:b w:val="false"/>
                <w:i w:val="false"/>
                <w:color w:val="000000"/>
                <w:sz w:val="20"/>
              </w:rPr>
              <w:t>
1</w:t>
            </w:r>
          </w:p>
          <w:bookmarkEnd w:id="64"/>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896699,0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65"/>
          <w:p>
            <w:pPr>
              <w:spacing w:after="20"/>
              <w:ind w:left="20"/>
              <w:jc w:val="both"/>
            </w:pPr>
            <w:r>
              <w:rPr>
                <w:rFonts w:ascii="Times New Roman"/>
                <w:b w:val="false"/>
                <w:i w:val="false"/>
                <w:color w:val="000000"/>
                <w:sz w:val="20"/>
              </w:rPr>
              <w:t>
1</w:t>
            </w:r>
          </w:p>
          <w:bookmarkEnd w:id="65"/>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66"/>
          <w:p>
            <w:pPr>
              <w:spacing w:after="20"/>
              <w:ind w:left="20"/>
              <w:jc w:val="both"/>
            </w:pPr>
            <w:r>
              <w:rPr>
                <w:rFonts w:ascii="Times New Roman"/>
                <w:b w:val="false"/>
                <w:i w:val="false"/>
                <w:color w:val="000000"/>
                <w:sz w:val="20"/>
              </w:rPr>
              <w:t>
1</w:t>
            </w:r>
          </w:p>
          <w:bookmarkEnd w:id="66"/>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67"/>
          <w:p>
            <w:pPr>
              <w:spacing w:after="20"/>
              <w:ind w:left="20"/>
              <w:jc w:val="both"/>
            </w:pPr>
            <w:r>
              <w:rPr>
                <w:rFonts w:ascii="Times New Roman"/>
                <w:b w:val="false"/>
                <w:i w:val="false"/>
                <w:color w:val="000000"/>
                <w:sz w:val="20"/>
              </w:rPr>
              <w:t>
1</w:t>
            </w:r>
          </w:p>
          <w:bookmarkEnd w:id="67"/>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176497,0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68"/>
          <w:p>
            <w:pPr>
              <w:spacing w:after="20"/>
              <w:ind w:left="20"/>
              <w:jc w:val="both"/>
            </w:pPr>
            <w:r>
              <w:rPr>
                <w:rFonts w:ascii="Times New Roman"/>
                <w:b w:val="false"/>
                <w:i w:val="false"/>
                <w:color w:val="000000"/>
                <w:sz w:val="20"/>
              </w:rPr>
              <w:t>
1</w:t>
            </w:r>
          </w:p>
          <w:bookmarkEnd w:id="68"/>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69"/>
          <w:p>
            <w:pPr>
              <w:spacing w:after="20"/>
              <w:ind w:left="20"/>
              <w:jc w:val="both"/>
            </w:pPr>
            <w:r>
              <w:rPr>
                <w:rFonts w:ascii="Times New Roman"/>
                <w:b w:val="false"/>
                <w:i w:val="false"/>
                <w:color w:val="000000"/>
                <w:sz w:val="20"/>
              </w:rPr>
              <w:t>
1</w:t>
            </w:r>
          </w:p>
          <w:bookmarkEnd w:id="69"/>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70"/>
          <w:p>
            <w:pPr>
              <w:spacing w:after="20"/>
              <w:ind w:left="20"/>
              <w:jc w:val="both"/>
            </w:pPr>
            <w:r>
              <w:rPr>
                <w:rFonts w:ascii="Times New Roman"/>
                <w:b w:val="false"/>
                <w:i w:val="false"/>
                <w:color w:val="000000"/>
                <w:sz w:val="20"/>
              </w:rPr>
              <w:t>
1</w:t>
            </w:r>
          </w:p>
          <w:bookmarkEnd w:id="70"/>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71"/>
          <w:p>
            <w:pPr>
              <w:spacing w:after="20"/>
              <w:ind w:left="20"/>
              <w:jc w:val="both"/>
            </w:pPr>
            <w:r>
              <w:rPr>
                <w:rFonts w:ascii="Times New Roman"/>
                <w:b w:val="false"/>
                <w:i w:val="false"/>
                <w:color w:val="000000"/>
                <w:sz w:val="20"/>
              </w:rPr>
              <w:t>
1</w:t>
            </w:r>
          </w:p>
          <w:bookmarkEnd w:id="71"/>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72"/>
          <w:p>
            <w:pPr>
              <w:spacing w:after="20"/>
              <w:ind w:left="20"/>
              <w:jc w:val="both"/>
            </w:pPr>
            <w:r>
              <w:rPr>
                <w:rFonts w:ascii="Times New Roman"/>
                <w:b w:val="false"/>
                <w:i w:val="false"/>
                <w:color w:val="000000"/>
                <w:sz w:val="20"/>
              </w:rPr>
              <w:t>
1</w:t>
            </w:r>
          </w:p>
          <w:bookmarkEnd w:id="72"/>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73"/>
          <w:p>
            <w:pPr>
              <w:spacing w:after="20"/>
              <w:ind w:left="20"/>
              <w:jc w:val="both"/>
            </w:pPr>
            <w:r>
              <w:rPr>
                <w:rFonts w:ascii="Times New Roman"/>
                <w:b w:val="false"/>
                <w:i w:val="false"/>
                <w:color w:val="000000"/>
                <w:sz w:val="20"/>
              </w:rPr>
              <w:t>
1</w:t>
            </w:r>
          </w:p>
          <w:bookmarkEnd w:id="73"/>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74"/>
          <w:p>
            <w:pPr>
              <w:spacing w:after="20"/>
              <w:ind w:left="20"/>
              <w:jc w:val="both"/>
            </w:pPr>
            <w:r>
              <w:rPr>
                <w:rFonts w:ascii="Times New Roman"/>
                <w:b w:val="false"/>
                <w:i w:val="false"/>
                <w:color w:val="000000"/>
                <w:sz w:val="20"/>
              </w:rPr>
              <w:t>
1</w:t>
            </w:r>
          </w:p>
          <w:bookmarkEnd w:id="74"/>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75"/>
          <w:p>
            <w:pPr>
              <w:spacing w:after="20"/>
              <w:ind w:left="20"/>
              <w:jc w:val="both"/>
            </w:pPr>
            <w:r>
              <w:rPr>
                <w:rFonts w:ascii="Times New Roman"/>
                <w:b w:val="false"/>
                <w:i w:val="false"/>
                <w:color w:val="000000"/>
                <w:sz w:val="20"/>
              </w:rPr>
              <w:t>
1</w:t>
            </w:r>
          </w:p>
          <w:bookmarkEnd w:id="75"/>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76"/>
          <w:p>
            <w:pPr>
              <w:spacing w:after="20"/>
              <w:ind w:left="20"/>
              <w:jc w:val="both"/>
            </w:pPr>
            <w:r>
              <w:rPr>
                <w:rFonts w:ascii="Times New Roman"/>
                <w:b w:val="false"/>
                <w:i w:val="false"/>
                <w:color w:val="000000"/>
                <w:sz w:val="20"/>
              </w:rPr>
              <w:t>
2</w:t>
            </w:r>
          </w:p>
          <w:bookmarkEnd w:id="76"/>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77"/>
          <w:p>
            <w:pPr>
              <w:spacing w:after="20"/>
              <w:ind w:left="20"/>
              <w:jc w:val="both"/>
            </w:pPr>
            <w:r>
              <w:rPr>
                <w:rFonts w:ascii="Times New Roman"/>
                <w:b w:val="false"/>
                <w:i w:val="false"/>
                <w:color w:val="000000"/>
                <w:sz w:val="20"/>
              </w:rPr>
              <w:t>
2</w:t>
            </w:r>
          </w:p>
          <w:bookmarkEnd w:id="77"/>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78"/>
          <w:p>
            <w:pPr>
              <w:spacing w:after="20"/>
              <w:ind w:left="20"/>
              <w:jc w:val="both"/>
            </w:pPr>
            <w:r>
              <w:rPr>
                <w:rFonts w:ascii="Times New Roman"/>
                <w:b w:val="false"/>
                <w:i w:val="false"/>
                <w:color w:val="000000"/>
                <w:sz w:val="20"/>
              </w:rPr>
              <w:t>
2</w:t>
            </w:r>
          </w:p>
          <w:bookmarkEnd w:id="78"/>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79"/>
          <w:p>
            <w:pPr>
              <w:spacing w:after="20"/>
              <w:ind w:left="20"/>
              <w:jc w:val="both"/>
            </w:pPr>
            <w:r>
              <w:rPr>
                <w:rFonts w:ascii="Times New Roman"/>
                <w:b w:val="false"/>
                <w:i w:val="false"/>
                <w:color w:val="000000"/>
                <w:sz w:val="20"/>
              </w:rPr>
              <w:t>
2</w:t>
            </w:r>
          </w:p>
          <w:bookmarkEnd w:id="79"/>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80"/>
          <w:p>
            <w:pPr>
              <w:spacing w:after="20"/>
              <w:ind w:left="20"/>
              <w:jc w:val="both"/>
            </w:pPr>
            <w:r>
              <w:rPr>
                <w:rFonts w:ascii="Times New Roman"/>
                <w:b w:val="false"/>
                <w:i w:val="false"/>
                <w:color w:val="000000"/>
                <w:sz w:val="20"/>
              </w:rPr>
              <w:t>
2</w:t>
            </w:r>
          </w:p>
          <w:bookmarkEnd w:id="80"/>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81"/>
          <w:p>
            <w:pPr>
              <w:spacing w:after="20"/>
              <w:ind w:left="20"/>
              <w:jc w:val="both"/>
            </w:pPr>
            <w:r>
              <w:rPr>
                <w:rFonts w:ascii="Times New Roman"/>
                <w:b w:val="false"/>
                <w:i w:val="false"/>
                <w:color w:val="000000"/>
                <w:sz w:val="20"/>
              </w:rPr>
              <w:t>
2</w:t>
            </w:r>
          </w:p>
          <w:bookmarkEnd w:id="81"/>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82"/>
          <w:p>
            <w:pPr>
              <w:spacing w:after="20"/>
              <w:ind w:left="20"/>
              <w:jc w:val="both"/>
            </w:pPr>
            <w:r>
              <w:rPr>
                <w:rFonts w:ascii="Times New Roman"/>
                <w:b w:val="false"/>
                <w:i w:val="false"/>
                <w:color w:val="000000"/>
                <w:sz w:val="20"/>
              </w:rPr>
              <w:t>
2</w:t>
            </w:r>
          </w:p>
          <w:bookmarkEnd w:id="82"/>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83"/>
          <w:p>
            <w:pPr>
              <w:spacing w:after="20"/>
              <w:ind w:left="20"/>
              <w:jc w:val="both"/>
            </w:pPr>
            <w:r>
              <w:rPr>
                <w:rFonts w:ascii="Times New Roman"/>
                <w:b w:val="false"/>
                <w:i w:val="false"/>
                <w:color w:val="000000"/>
                <w:sz w:val="20"/>
              </w:rPr>
              <w:t>
3</w:t>
            </w:r>
          </w:p>
          <w:bookmarkEnd w:id="83"/>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459051,0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84"/>
          <w:p>
            <w:pPr>
              <w:spacing w:after="20"/>
              <w:ind w:left="20"/>
              <w:jc w:val="both"/>
            </w:pPr>
            <w:r>
              <w:rPr>
                <w:rFonts w:ascii="Times New Roman"/>
                <w:b w:val="false"/>
                <w:i w:val="false"/>
                <w:color w:val="000000"/>
                <w:sz w:val="20"/>
              </w:rPr>
              <w:t>
3</w:t>
            </w:r>
          </w:p>
          <w:bookmarkEnd w:id="84"/>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268369,0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85"/>
          <w:p>
            <w:pPr>
              <w:spacing w:after="20"/>
              <w:ind w:left="20"/>
              <w:jc w:val="both"/>
            </w:pPr>
            <w:r>
              <w:rPr>
                <w:rFonts w:ascii="Times New Roman"/>
                <w:b w:val="false"/>
                <w:i w:val="false"/>
                <w:color w:val="000000"/>
                <w:sz w:val="20"/>
              </w:rPr>
              <w:t>
3</w:t>
            </w:r>
          </w:p>
          <w:bookmarkEnd w:id="85"/>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268369,0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86"/>
          <w:p>
            <w:pPr>
              <w:spacing w:after="20"/>
              <w:ind w:left="20"/>
              <w:jc w:val="both"/>
            </w:pPr>
            <w:r>
              <w:rPr>
                <w:rFonts w:ascii="Times New Roman"/>
                <w:b w:val="false"/>
                <w:i w:val="false"/>
                <w:color w:val="000000"/>
                <w:sz w:val="20"/>
              </w:rPr>
              <w:t>
3</w:t>
            </w:r>
          </w:p>
          <w:bookmarkEnd w:id="86"/>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190682,0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87"/>
          <w:p>
            <w:pPr>
              <w:spacing w:after="20"/>
              <w:ind w:left="20"/>
              <w:jc w:val="both"/>
            </w:pPr>
            <w:r>
              <w:rPr>
                <w:rFonts w:ascii="Times New Roman"/>
                <w:b w:val="false"/>
                <w:i w:val="false"/>
                <w:color w:val="000000"/>
                <w:sz w:val="20"/>
              </w:rPr>
              <w:t>
3</w:t>
            </w:r>
          </w:p>
          <w:bookmarkEnd w:id="87"/>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190682,0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88"/>
          <w:p>
            <w:pPr>
              <w:spacing w:after="20"/>
              <w:ind w:left="20"/>
              <w:jc w:val="both"/>
            </w:pPr>
            <w:r>
              <w:rPr>
                <w:rFonts w:ascii="Times New Roman"/>
                <w:b w:val="false"/>
                <w:i w:val="false"/>
                <w:color w:val="000000"/>
                <w:sz w:val="20"/>
              </w:rPr>
              <w:t>
4</w:t>
            </w:r>
          </w:p>
          <w:bookmarkEnd w:id="88"/>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2762591,0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89"/>
          <w:p>
            <w:pPr>
              <w:spacing w:after="20"/>
              <w:ind w:left="20"/>
              <w:jc w:val="both"/>
            </w:pPr>
            <w:r>
              <w:rPr>
                <w:rFonts w:ascii="Times New Roman"/>
                <w:b w:val="false"/>
                <w:i w:val="false"/>
                <w:color w:val="000000"/>
                <w:sz w:val="20"/>
              </w:rPr>
              <w:t>
4</w:t>
            </w:r>
          </w:p>
          <w:bookmarkEnd w:id="89"/>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2762591,0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90"/>
          <w:p>
            <w:pPr>
              <w:spacing w:after="20"/>
              <w:ind w:left="20"/>
              <w:jc w:val="both"/>
            </w:pPr>
            <w:r>
              <w:rPr>
                <w:rFonts w:ascii="Times New Roman"/>
                <w:b w:val="false"/>
                <w:i w:val="false"/>
                <w:color w:val="000000"/>
                <w:sz w:val="20"/>
              </w:rPr>
              <w:t>
4</w:t>
            </w:r>
          </w:p>
          <w:bookmarkEnd w:id="90"/>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2762591,0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91"/>
          <w:p>
            <w:pPr>
              <w:spacing w:after="20"/>
              <w:ind w:left="20"/>
              <w:jc w:val="both"/>
            </w:pPr>
            <w:r>
              <w:rPr>
                <w:rFonts w:ascii="Times New Roman"/>
                <w:b w:val="false"/>
                <w:i w:val="false"/>
                <w:color w:val="000000"/>
                <w:sz w:val="20"/>
              </w:rPr>
              <w:t>
Функционалдық топ</w:t>
            </w:r>
          </w:p>
          <w:bookmarkEnd w:id="91"/>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 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6144402,0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92"/>
          <w:p>
            <w:pPr>
              <w:spacing w:after="20"/>
              <w:ind w:left="20"/>
              <w:jc w:val="both"/>
            </w:pPr>
            <w:r>
              <w:rPr>
                <w:rFonts w:ascii="Times New Roman"/>
                <w:b w:val="false"/>
                <w:i w:val="false"/>
                <w:color w:val="000000"/>
                <w:sz w:val="20"/>
              </w:rPr>
              <w:t>
01</w:t>
            </w:r>
          </w:p>
          <w:bookmarkEnd w:id="92"/>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346496,0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302478,0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205756,0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205756,0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93"/>
          <w:p>
            <w:pPr>
              <w:spacing w:after="20"/>
              <w:ind w:left="20"/>
              <w:jc w:val="both"/>
            </w:pPr>
            <w:r>
              <w:rPr>
                <w:rFonts w:ascii="Times New Roman"/>
                <w:b w:val="false"/>
                <w:i w:val="false"/>
                <w:color w:val="000000"/>
                <w:sz w:val="20"/>
              </w:rPr>
              <w:t>
02</w:t>
            </w:r>
          </w:p>
          <w:bookmarkEnd w:id="93"/>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94"/>
          <w:p>
            <w:pPr>
              <w:spacing w:after="20"/>
              <w:ind w:left="20"/>
              <w:jc w:val="both"/>
            </w:pPr>
            <w:r>
              <w:rPr>
                <w:rFonts w:ascii="Times New Roman"/>
                <w:b w:val="false"/>
                <w:i w:val="false"/>
                <w:color w:val="000000"/>
                <w:sz w:val="20"/>
              </w:rPr>
              <w:t>
04</w:t>
            </w:r>
          </w:p>
          <w:bookmarkEnd w:id="94"/>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2940606,0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129641,0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129641,0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129641,0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2445006,0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2429783,0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2399909,0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365959,0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365959,0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268369,0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95"/>
          <w:p>
            <w:pPr>
              <w:spacing w:after="20"/>
              <w:ind w:left="20"/>
              <w:jc w:val="both"/>
            </w:pPr>
            <w:r>
              <w:rPr>
                <w:rFonts w:ascii="Times New Roman"/>
                <w:b w:val="false"/>
                <w:i w:val="false"/>
                <w:color w:val="000000"/>
                <w:sz w:val="20"/>
              </w:rPr>
              <w:t>
06</w:t>
            </w:r>
          </w:p>
          <w:bookmarkEnd w:id="95"/>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96"/>
          <w:p>
            <w:pPr>
              <w:spacing w:after="20"/>
              <w:ind w:left="20"/>
              <w:jc w:val="both"/>
            </w:pPr>
            <w:r>
              <w:rPr>
                <w:rFonts w:ascii="Times New Roman"/>
                <w:b w:val="false"/>
                <w:i w:val="false"/>
                <w:color w:val="000000"/>
                <w:sz w:val="20"/>
              </w:rPr>
              <w:t>
07</w:t>
            </w:r>
          </w:p>
          <w:bookmarkEnd w:id="96"/>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1192840,0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1120737,0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503010,0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503010,0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617727,0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307807,0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97"/>
          <w:p>
            <w:pPr>
              <w:spacing w:after="20"/>
              <w:ind w:left="20"/>
              <w:jc w:val="both"/>
            </w:pPr>
            <w:r>
              <w:rPr>
                <w:rFonts w:ascii="Times New Roman"/>
                <w:b w:val="false"/>
                <w:i w:val="false"/>
                <w:color w:val="000000"/>
                <w:sz w:val="20"/>
              </w:rPr>
              <w:t>
08</w:t>
            </w:r>
          </w:p>
          <w:bookmarkEnd w:id="97"/>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215561,0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98"/>
          <w:p>
            <w:pPr>
              <w:spacing w:after="20"/>
              <w:ind w:left="20"/>
              <w:jc w:val="both"/>
            </w:pPr>
            <w:r>
              <w:rPr>
                <w:rFonts w:ascii="Times New Roman"/>
                <w:b w:val="false"/>
                <w:i w:val="false"/>
                <w:color w:val="000000"/>
                <w:sz w:val="20"/>
              </w:rPr>
              <w:t>
10</w:t>
            </w:r>
          </w:p>
          <w:bookmarkEnd w:id="98"/>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116563,0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99"/>
          <w:p>
            <w:pPr>
              <w:spacing w:after="20"/>
              <w:ind w:left="20"/>
              <w:jc w:val="both"/>
            </w:pPr>
            <w:r>
              <w:rPr>
                <w:rFonts w:ascii="Times New Roman"/>
                <w:b w:val="false"/>
                <w:i w:val="false"/>
                <w:color w:val="000000"/>
                <w:sz w:val="20"/>
              </w:rPr>
              <w:t>
11</w:t>
            </w:r>
          </w:p>
          <w:bookmarkEnd w:id="99"/>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00"/>
          <w:p>
            <w:pPr>
              <w:spacing w:after="20"/>
              <w:ind w:left="20"/>
              <w:jc w:val="both"/>
            </w:pPr>
            <w:r>
              <w:rPr>
                <w:rFonts w:ascii="Times New Roman"/>
                <w:b w:val="false"/>
                <w:i w:val="false"/>
                <w:color w:val="000000"/>
                <w:sz w:val="20"/>
              </w:rPr>
              <w:t>
12</w:t>
            </w:r>
          </w:p>
          <w:bookmarkEnd w:id="100"/>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894999,0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894999,0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857386,0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803576,0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01"/>
          <w:p>
            <w:pPr>
              <w:spacing w:after="20"/>
              <w:ind w:left="20"/>
              <w:jc w:val="both"/>
            </w:pPr>
            <w:r>
              <w:rPr>
                <w:rFonts w:ascii="Times New Roman"/>
                <w:b w:val="false"/>
                <w:i w:val="false"/>
                <w:color w:val="000000"/>
                <w:sz w:val="20"/>
              </w:rPr>
              <w:t>
13</w:t>
            </w:r>
          </w:p>
          <w:bookmarkEnd w:id="101"/>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149109,0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141769,0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102"/>
          <w:p>
            <w:pPr>
              <w:spacing w:after="20"/>
              <w:ind w:left="20"/>
              <w:jc w:val="both"/>
            </w:pPr>
            <w:r>
              <w:rPr>
                <w:rFonts w:ascii="Times New Roman"/>
                <w:b w:val="false"/>
                <w:i w:val="false"/>
                <w:color w:val="000000"/>
                <w:sz w:val="20"/>
              </w:rPr>
              <w:t>
15</w:t>
            </w:r>
          </w:p>
          <w:bookmarkEnd w:id="102"/>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03"/>
          <w:p>
            <w:pPr>
              <w:spacing w:after="20"/>
              <w:ind w:left="20"/>
              <w:jc w:val="both"/>
            </w:pPr>
            <w:r>
              <w:rPr>
                <w:rFonts w:ascii="Times New Roman"/>
                <w:b w:val="false"/>
                <w:i w:val="false"/>
                <w:color w:val="000000"/>
                <w:sz w:val="20"/>
              </w:rPr>
              <w:t>
Санаты</w:t>
            </w:r>
          </w:p>
          <w:bookmarkEnd w:id="103"/>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104"/>
          <w:p>
            <w:pPr>
              <w:spacing w:after="20"/>
              <w:ind w:left="20"/>
              <w:jc w:val="both"/>
            </w:pPr>
            <w:r>
              <w:rPr>
                <w:rFonts w:ascii="Times New Roman"/>
                <w:b w:val="false"/>
                <w:i w:val="false"/>
                <w:color w:val="000000"/>
                <w:sz w:val="20"/>
              </w:rPr>
              <w:t>
5</w:t>
            </w:r>
          </w:p>
          <w:bookmarkEnd w:id="104"/>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105"/>
          <w:p>
            <w:pPr>
              <w:spacing w:after="20"/>
              <w:ind w:left="20"/>
              <w:jc w:val="both"/>
            </w:pPr>
            <w:r>
              <w:rPr>
                <w:rFonts w:ascii="Times New Roman"/>
                <w:b w:val="false"/>
                <w:i w:val="false"/>
                <w:color w:val="000000"/>
                <w:sz w:val="20"/>
              </w:rPr>
              <w:t>
Функционалдық топ</w:t>
            </w:r>
          </w:p>
          <w:bookmarkEnd w:id="105"/>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 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19 қазандағы</w:t>
            </w:r>
            <w:r>
              <w:br/>
            </w:r>
            <w:r>
              <w:rPr>
                <w:rFonts w:ascii="Times New Roman"/>
                <w:b w:val="false"/>
                <w:i w:val="false"/>
                <w:color w:val="000000"/>
                <w:sz w:val="20"/>
              </w:rPr>
              <w:t>№ 55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345 шешіміне 5-қосымша</w:t>
            </w:r>
          </w:p>
        </w:tc>
      </w:tr>
    </w:tbl>
    <w:bookmarkStart w:name="z512" w:id="106"/>
    <w:p>
      <w:pPr>
        <w:spacing w:after="0"/>
        <w:ind w:left="0"/>
        <w:jc w:val="left"/>
      </w:pPr>
      <w:r>
        <w:rPr>
          <w:rFonts w:ascii="Times New Roman"/>
          <w:b/>
          <w:i w:val="false"/>
          <w:color w:val="000000"/>
        </w:rPr>
        <w:t xml:space="preserve"> 2016 жылға арналған кент, ауылдар, ауылдық округтер әкімдерінің аппараттары бойынша бюджеттік бағдарламалардың тізбесі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686"/>
        <w:gridCol w:w="1446"/>
        <w:gridCol w:w="1446"/>
        <w:gridCol w:w="4879"/>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107"/>
          <w:p>
            <w:pPr>
              <w:spacing w:after="20"/>
              <w:ind w:left="20"/>
              <w:jc w:val="both"/>
            </w:pPr>
            <w:r>
              <w:rPr>
                <w:rFonts w:ascii="Times New Roman"/>
                <w:b w:val="false"/>
                <w:i w:val="false"/>
                <w:color w:val="000000"/>
                <w:sz w:val="20"/>
              </w:rPr>
              <w:t>
Функционалдық топ</w:t>
            </w:r>
          </w:p>
          <w:bookmarkEnd w:id="107"/>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108"/>
          <w:p>
            <w:pPr>
              <w:spacing w:after="20"/>
              <w:ind w:left="20"/>
              <w:jc w:val="both"/>
            </w:pPr>
            <w:r>
              <w:rPr>
                <w:rFonts w:ascii="Times New Roman"/>
                <w:b w:val="false"/>
                <w:i w:val="false"/>
                <w:color w:val="000000"/>
                <w:sz w:val="20"/>
              </w:rPr>
              <w:t>
"Қостанай ауданының Александров ауылдық округі әкімінің аппараты" мемлекеттік мекемесі</w:t>
            </w:r>
          </w:p>
          <w:bookmarkEnd w:id="108"/>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109"/>
          <w:p>
            <w:pPr>
              <w:spacing w:after="20"/>
              <w:ind w:left="20"/>
              <w:jc w:val="both"/>
            </w:pPr>
            <w:r>
              <w:rPr>
                <w:rFonts w:ascii="Times New Roman"/>
                <w:b w:val="false"/>
                <w:i w:val="false"/>
                <w:color w:val="000000"/>
                <w:sz w:val="20"/>
              </w:rPr>
              <w:t>
01</w:t>
            </w:r>
          </w:p>
          <w:bookmarkEnd w:id="109"/>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110"/>
          <w:p>
            <w:pPr>
              <w:spacing w:after="20"/>
              <w:ind w:left="20"/>
              <w:jc w:val="both"/>
            </w:pPr>
            <w:r>
              <w:rPr>
                <w:rFonts w:ascii="Times New Roman"/>
                <w:b w:val="false"/>
                <w:i w:val="false"/>
                <w:color w:val="000000"/>
                <w:sz w:val="20"/>
              </w:rPr>
              <w:t>
04</w:t>
            </w:r>
          </w:p>
          <w:bookmarkEnd w:id="110"/>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111"/>
          <w:p>
            <w:pPr>
              <w:spacing w:after="20"/>
              <w:ind w:left="20"/>
              <w:jc w:val="both"/>
            </w:pPr>
            <w:r>
              <w:rPr>
                <w:rFonts w:ascii="Times New Roman"/>
                <w:b w:val="false"/>
                <w:i w:val="false"/>
                <w:color w:val="000000"/>
                <w:sz w:val="20"/>
              </w:rPr>
              <w:t>
07</w:t>
            </w:r>
          </w:p>
          <w:bookmarkEnd w:id="111"/>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112"/>
          <w:p>
            <w:pPr>
              <w:spacing w:after="20"/>
              <w:ind w:left="20"/>
              <w:jc w:val="both"/>
            </w:pPr>
            <w:r>
              <w:rPr>
                <w:rFonts w:ascii="Times New Roman"/>
                <w:b w:val="false"/>
                <w:i w:val="false"/>
                <w:color w:val="000000"/>
                <w:sz w:val="20"/>
              </w:rPr>
              <w:t>
12</w:t>
            </w:r>
          </w:p>
          <w:bookmarkEnd w:id="112"/>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113"/>
          <w:p>
            <w:pPr>
              <w:spacing w:after="20"/>
              <w:ind w:left="20"/>
              <w:jc w:val="both"/>
            </w:pPr>
            <w:r>
              <w:rPr>
                <w:rFonts w:ascii="Times New Roman"/>
                <w:b w:val="false"/>
                <w:i w:val="false"/>
                <w:color w:val="000000"/>
                <w:sz w:val="20"/>
              </w:rPr>
              <w:t>
"Қостанай ауданының Белозер ауылдық округі әкімінің аппараты" мемлекеттік мекемесі</w:t>
            </w:r>
          </w:p>
          <w:bookmarkEnd w:id="113"/>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114"/>
          <w:p>
            <w:pPr>
              <w:spacing w:after="20"/>
              <w:ind w:left="20"/>
              <w:jc w:val="both"/>
            </w:pPr>
            <w:r>
              <w:rPr>
                <w:rFonts w:ascii="Times New Roman"/>
                <w:b w:val="false"/>
                <w:i w:val="false"/>
                <w:color w:val="000000"/>
                <w:sz w:val="20"/>
              </w:rPr>
              <w:t>
01</w:t>
            </w:r>
          </w:p>
          <w:bookmarkEnd w:id="114"/>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115"/>
          <w:p>
            <w:pPr>
              <w:spacing w:after="20"/>
              <w:ind w:left="20"/>
              <w:jc w:val="both"/>
            </w:pPr>
            <w:r>
              <w:rPr>
                <w:rFonts w:ascii="Times New Roman"/>
                <w:b w:val="false"/>
                <w:i w:val="false"/>
                <w:color w:val="000000"/>
                <w:sz w:val="20"/>
              </w:rPr>
              <w:t>
07</w:t>
            </w:r>
          </w:p>
          <w:bookmarkEnd w:id="115"/>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116"/>
          <w:p>
            <w:pPr>
              <w:spacing w:after="20"/>
              <w:ind w:left="20"/>
              <w:jc w:val="both"/>
            </w:pPr>
            <w:r>
              <w:rPr>
                <w:rFonts w:ascii="Times New Roman"/>
                <w:b w:val="false"/>
                <w:i w:val="false"/>
                <w:color w:val="000000"/>
                <w:sz w:val="20"/>
              </w:rPr>
              <w:t>
12</w:t>
            </w:r>
          </w:p>
          <w:bookmarkEnd w:id="116"/>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117"/>
          <w:p>
            <w:pPr>
              <w:spacing w:after="20"/>
              <w:ind w:left="20"/>
              <w:jc w:val="both"/>
            </w:pPr>
            <w:r>
              <w:rPr>
                <w:rFonts w:ascii="Times New Roman"/>
                <w:b w:val="false"/>
                <w:i w:val="false"/>
                <w:color w:val="000000"/>
                <w:sz w:val="20"/>
              </w:rPr>
              <w:t>
"Қостанай ауданының Борис-Романов ауылы әкімінің аппараты" мемлекеттік мекемесі</w:t>
            </w:r>
          </w:p>
          <w:bookmarkEnd w:id="117"/>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118"/>
          <w:p>
            <w:pPr>
              <w:spacing w:after="20"/>
              <w:ind w:left="20"/>
              <w:jc w:val="both"/>
            </w:pPr>
            <w:r>
              <w:rPr>
                <w:rFonts w:ascii="Times New Roman"/>
                <w:b w:val="false"/>
                <w:i w:val="false"/>
                <w:color w:val="000000"/>
                <w:sz w:val="20"/>
              </w:rPr>
              <w:t>
01</w:t>
            </w:r>
          </w:p>
          <w:bookmarkEnd w:id="118"/>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119"/>
          <w:p>
            <w:pPr>
              <w:spacing w:after="20"/>
              <w:ind w:left="20"/>
              <w:jc w:val="both"/>
            </w:pPr>
            <w:r>
              <w:rPr>
                <w:rFonts w:ascii="Times New Roman"/>
                <w:b w:val="false"/>
                <w:i w:val="false"/>
                <w:color w:val="000000"/>
                <w:sz w:val="20"/>
              </w:rPr>
              <w:t>
07</w:t>
            </w:r>
          </w:p>
          <w:bookmarkEnd w:id="119"/>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120"/>
          <w:p>
            <w:pPr>
              <w:spacing w:after="20"/>
              <w:ind w:left="20"/>
              <w:jc w:val="both"/>
            </w:pPr>
            <w:r>
              <w:rPr>
                <w:rFonts w:ascii="Times New Roman"/>
                <w:b w:val="false"/>
                <w:i w:val="false"/>
                <w:color w:val="000000"/>
                <w:sz w:val="20"/>
              </w:rPr>
              <w:t>
12</w:t>
            </w:r>
          </w:p>
          <w:bookmarkEnd w:id="120"/>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121"/>
          <w:p>
            <w:pPr>
              <w:spacing w:after="20"/>
              <w:ind w:left="20"/>
              <w:jc w:val="both"/>
            </w:pPr>
            <w:r>
              <w:rPr>
                <w:rFonts w:ascii="Times New Roman"/>
                <w:b w:val="false"/>
                <w:i w:val="false"/>
                <w:color w:val="000000"/>
                <w:sz w:val="20"/>
              </w:rPr>
              <w:t>
"Қостанай ауданының Владимиров ауылдық округі әкімінің аппараты" мемлекеттік мекемесі</w:t>
            </w:r>
          </w:p>
          <w:bookmarkEnd w:id="121"/>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122"/>
          <w:p>
            <w:pPr>
              <w:spacing w:after="20"/>
              <w:ind w:left="20"/>
              <w:jc w:val="both"/>
            </w:pPr>
            <w:r>
              <w:rPr>
                <w:rFonts w:ascii="Times New Roman"/>
                <w:b w:val="false"/>
                <w:i w:val="false"/>
                <w:color w:val="000000"/>
                <w:sz w:val="20"/>
              </w:rPr>
              <w:t>
01</w:t>
            </w:r>
          </w:p>
          <w:bookmarkEnd w:id="122"/>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123"/>
          <w:p>
            <w:pPr>
              <w:spacing w:after="20"/>
              <w:ind w:left="20"/>
              <w:jc w:val="both"/>
            </w:pPr>
            <w:r>
              <w:rPr>
                <w:rFonts w:ascii="Times New Roman"/>
                <w:b w:val="false"/>
                <w:i w:val="false"/>
                <w:color w:val="000000"/>
                <w:sz w:val="20"/>
              </w:rPr>
              <w:t>
07</w:t>
            </w:r>
          </w:p>
          <w:bookmarkEnd w:id="123"/>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124"/>
          <w:p>
            <w:pPr>
              <w:spacing w:after="20"/>
              <w:ind w:left="20"/>
              <w:jc w:val="both"/>
            </w:pPr>
            <w:r>
              <w:rPr>
                <w:rFonts w:ascii="Times New Roman"/>
                <w:b w:val="false"/>
                <w:i w:val="false"/>
                <w:color w:val="000000"/>
                <w:sz w:val="20"/>
              </w:rPr>
              <w:t>
12</w:t>
            </w:r>
          </w:p>
          <w:bookmarkEnd w:id="124"/>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125"/>
          <w:p>
            <w:pPr>
              <w:spacing w:after="20"/>
              <w:ind w:left="20"/>
              <w:jc w:val="both"/>
            </w:pPr>
            <w:r>
              <w:rPr>
                <w:rFonts w:ascii="Times New Roman"/>
                <w:b w:val="false"/>
                <w:i w:val="false"/>
                <w:color w:val="000000"/>
                <w:sz w:val="20"/>
              </w:rPr>
              <w:t>
"Қостанай ауданының Воскресенов ауылы әкімінің аппараты" мемлекеттік мекемесі</w:t>
            </w:r>
          </w:p>
          <w:bookmarkEnd w:id="125"/>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126"/>
          <w:p>
            <w:pPr>
              <w:spacing w:after="20"/>
              <w:ind w:left="20"/>
              <w:jc w:val="both"/>
            </w:pPr>
            <w:r>
              <w:rPr>
                <w:rFonts w:ascii="Times New Roman"/>
                <w:b w:val="false"/>
                <w:i w:val="false"/>
                <w:color w:val="000000"/>
                <w:sz w:val="20"/>
              </w:rPr>
              <w:t>
01</w:t>
            </w:r>
          </w:p>
          <w:bookmarkEnd w:id="126"/>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127"/>
          <w:p>
            <w:pPr>
              <w:spacing w:after="20"/>
              <w:ind w:left="20"/>
              <w:jc w:val="both"/>
            </w:pPr>
            <w:r>
              <w:rPr>
                <w:rFonts w:ascii="Times New Roman"/>
                <w:b w:val="false"/>
                <w:i w:val="false"/>
                <w:color w:val="000000"/>
                <w:sz w:val="20"/>
              </w:rPr>
              <w:t>
07</w:t>
            </w:r>
          </w:p>
          <w:bookmarkEnd w:id="127"/>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128"/>
          <w:p>
            <w:pPr>
              <w:spacing w:after="20"/>
              <w:ind w:left="20"/>
              <w:jc w:val="both"/>
            </w:pPr>
            <w:r>
              <w:rPr>
                <w:rFonts w:ascii="Times New Roman"/>
                <w:b w:val="false"/>
                <w:i w:val="false"/>
                <w:color w:val="000000"/>
                <w:sz w:val="20"/>
              </w:rPr>
              <w:t>
12</w:t>
            </w:r>
          </w:p>
          <w:bookmarkEnd w:id="128"/>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129"/>
          <w:p>
            <w:pPr>
              <w:spacing w:after="20"/>
              <w:ind w:left="20"/>
              <w:jc w:val="both"/>
            </w:pPr>
            <w:r>
              <w:rPr>
                <w:rFonts w:ascii="Times New Roman"/>
                <w:b w:val="false"/>
                <w:i w:val="false"/>
                <w:color w:val="000000"/>
                <w:sz w:val="20"/>
              </w:rPr>
              <w:t>
"Қостанай ауданының Глазунов ауылдық округі әкімінің аппараты" мемлекеттік мекемесі</w:t>
            </w:r>
          </w:p>
          <w:bookmarkEnd w:id="129"/>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130"/>
          <w:p>
            <w:pPr>
              <w:spacing w:after="20"/>
              <w:ind w:left="20"/>
              <w:jc w:val="both"/>
            </w:pPr>
            <w:r>
              <w:rPr>
                <w:rFonts w:ascii="Times New Roman"/>
                <w:b w:val="false"/>
                <w:i w:val="false"/>
                <w:color w:val="000000"/>
                <w:sz w:val="20"/>
              </w:rPr>
              <w:t>
01</w:t>
            </w:r>
          </w:p>
          <w:bookmarkEnd w:id="130"/>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131"/>
          <w:p>
            <w:pPr>
              <w:spacing w:after="20"/>
              <w:ind w:left="20"/>
              <w:jc w:val="both"/>
            </w:pPr>
            <w:r>
              <w:rPr>
                <w:rFonts w:ascii="Times New Roman"/>
                <w:b w:val="false"/>
                <w:i w:val="false"/>
                <w:color w:val="000000"/>
                <w:sz w:val="20"/>
              </w:rPr>
              <w:t>
04</w:t>
            </w:r>
          </w:p>
          <w:bookmarkEnd w:id="131"/>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132"/>
          <w:p>
            <w:pPr>
              <w:spacing w:after="20"/>
              <w:ind w:left="20"/>
              <w:jc w:val="both"/>
            </w:pPr>
            <w:r>
              <w:rPr>
                <w:rFonts w:ascii="Times New Roman"/>
                <w:b w:val="false"/>
                <w:i w:val="false"/>
                <w:color w:val="000000"/>
                <w:sz w:val="20"/>
              </w:rPr>
              <w:t>
07</w:t>
            </w:r>
          </w:p>
          <w:bookmarkEnd w:id="132"/>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133"/>
          <w:p>
            <w:pPr>
              <w:spacing w:after="20"/>
              <w:ind w:left="20"/>
              <w:jc w:val="both"/>
            </w:pPr>
            <w:r>
              <w:rPr>
                <w:rFonts w:ascii="Times New Roman"/>
                <w:b w:val="false"/>
                <w:i w:val="false"/>
                <w:color w:val="000000"/>
                <w:sz w:val="20"/>
              </w:rPr>
              <w:t>
12</w:t>
            </w:r>
          </w:p>
          <w:bookmarkEnd w:id="133"/>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134"/>
          <w:p>
            <w:pPr>
              <w:spacing w:after="20"/>
              <w:ind w:left="20"/>
              <w:jc w:val="both"/>
            </w:pPr>
            <w:r>
              <w:rPr>
                <w:rFonts w:ascii="Times New Roman"/>
                <w:b w:val="false"/>
                <w:i w:val="false"/>
                <w:color w:val="000000"/>
                <w:sz w:val="20"/>
              </w:rPr>
              <w:t>
"Қостанай ауданының Жданов ауылдық округі әкімінің аппараты" мемлекеттік мекемесі</w:t>
            </w:r>
          </w:p>
          <w:bookmarkEnd w:id="134"/>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16439,1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135"/>
          <w:p>
            <w:pPr>
              <w:spacing w:after="20"/>
              <w:ind w:left="20"/>
              <w:jc w:val="both"/>
            </w:pPr>
            <w:r>
              <w:rPr>
                <w:rFonts w:ascii="Times New Roman"/>
                <w:b w:val="false"/>
                <w:i w:val="false"/>
                <w:color w:val="000000"/>
                <w:sz w:val="20"/>
              </w:rPr>
              <w:t>
01</w:t>
            </w:r>
          </w:p>
          <w:bookmarkEnd w:id="135"/>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136"/>
          <w:p>
            <w:pPr>
              <w:spacing w:after="20"/>
              <w:ind w:left="20"/>
              <w:jc w:val="both"/>
            </w:pPr>
            <w:r>
              <w:rPr>
                <w:rFonts w:ascii="Times New Roman"/>
                <w:b w:val="false"/>
                <w:i w:val="false"/>
                <w:color w:val="000000"/>
                <w:sz w:val="20"/>
              </w:rPr>
              <w:t>
04</w:t>
            </w:r>
          </w:p>
          <w:bookmarkEnd w:id="136"/>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137"/>
          <w:p>
            <w:pPr>
              <w:spacing w:after="20"/>
              <w:ind w:left="20"/>
              <w:jc w:val="both"/>
            </w:pPr>
            <w:r>
              <w:rPr>
                <w:rFonts w:ascii="Times New Roman"/>
                <w:b w:val="false"/>
                <w:i w:val="false"/>
                <w:color w:val="000000"/>
                <w:sz w:val="20"/>
              </w:rPr>
              <w:t>
07</w:t>
            </w:r>
          </w:p>
          <w:bookmarkEnd w:id="137"/>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138"/>
          <w:p>
            <w:pPr>
              <w:spacing w:after="20"/>
              <w:ind w:left="20"/>
              <w:jc w:val="both"/>
            </w:pPr>
            <w:r>
              <w:rPr>
                <w:rFonts w:ascii="Times New Roman"/>
                <w:b w:val="false"/>
                <w:i w:val="false"/>
                <w:color w:val="000000"/>
                <w:sz w:val="20"/>
              </w:rPr>
              <w:t>
12</w:t>
            </w:r>
          </w:p>
          <w:bookmarkEnd w:id="138"/>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139"/>
          <w:p>
            <w:pPr>
              <w:spacing w:after="20"/>
              <w:ind w:left="20"/>
              <w:jc w:val="both"/>
            </w:pPr>
            <w:r>
              <w:rPr>
                <w:rFonts w:ascii="Times New Roman"/>
                <w:b w:val="false"/>
                <w:i w:val="false"/>
                <w:color w:val="000000"/>
                <w:sz w:val="20"/>
              </w:rPr>
              <w:t>
"Қостанай ауданының Жамбыл ауылдық округі әкімінің аппараты" мемлекеттік мекемесі</w:t>
            </w:r>
          </w:p>
          <w:bookmarkEnd w:id="139"/>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140"/>
          <w:p>
            <w:pPr>
              <w:spacing w:after="20"/>
              <w:ind w:left="20"/>
              <w:jc w:val="both"/>
            </w:pPr>
            <w:r>
              <w:rPr>
                <w:rFonts w:ascii="Times New Roman"/>
                <w:b w:val="false"/>
                <w:i w:val="false"/>
                <w:color w:val="000000"/>
                <w:sz w:val="20"/>
              </w:rPr>
              <w:t>
01</w:t>
            </w:r>
          </w:p>
          <w:bookmarkEnd w:id="140"/>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141"/>
          <w:p>
            <w:pPr>
              <w:spacing w:after="20"/>
              <w:ind w:left="20"/>
              <w:jc w:val="both"/>
            </w:pPr>
            <w:r>
              <w:rPr>
                <w:rFonts w:ascii="Times New Roman"/>
                <w:b w:val="false"/>
                <w:i w:val="false"/>
                <w:color w:val="000000"/>
                <w:sz w:val="20"/>
              </w:rPr>
              <w:t>
04</w:t>
            </w:r>
          </w:p>
          <w:bookmarkEnd w:id="141"/>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142"/>
          <w:p>
            <w:pPr>
              <w:spacing w:after="20"/>
              <w:ind w:left="20"/>
              <w:jc w:val="both"/>
            </w:pPr>
            <w:r>
              <w:rPr>
                <w:rFonts w:ascii="Times New Roman"/>
                <w:b w:val="false"/>
                <w:i w:val="false"/>
                <w:color w:val="000000"/>
                <w:sz w:val="20"/>
              </w:rPr>
              <w:t>
07</w:t>
            </w:r>
          </w:p>
          <w:bookmarkEnd w:id="142"/>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143"/>
          <w:p>
            <w:pPr>
              <w:spacing w:after="20"/>
              <w:ind w:left="20"/>
              <w:jc w:val="both"/>
            </w:pPr>
            <w:r>
              <w:rPr>
                <w:rFonts w:ascii="Times New Roman"/>
                <w:b w:val="false"/>
                <w:i w:val="false"/>
                <w:color w:val="000000"/>
                <w:sz w:val="20"/>
              </w:rPr>
              <w:t>
12</w:t>
            </w:r>
          </w:p>
          <w:bookmarkEnd w:id="143"/>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144"/>
          <w:p>
            <w:pPr>
              <w:spacing w:after="20"/>
              <w:ind w:left="20"/>
              <w:jc w:val="both"/>
            </w:pPr>
            <w:r>
              <w:rPr>
                <w:rFonts w:ascii="Times New Roman"/>
                <w:b w:val="false"/>
                <w:i w:val="false"/>
                <w:color w:val="000000"/>
                <w:sz w:val="20"/>
              </w:rPr>
              <w:t>
"Қостанай ауданының Заречный ауылдық округі әкімінің аппараты" мемлекеттік мекемесі</w:t>
            </w:r>
          </w:p>
          <w:bookmarkEnd w:id="144"/>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44202,6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145"/>
          <w:p>
            <w:pPr>
              <w:spacing w:after="20"/>
              <w:ind w:left="20"/>
              <w:jc w:val="both"/>
            </w:pPr>
            <w:r>
              <w:rPr>
                <w:rFonts w:ascii="Times New Roman"/>
                <w:b w:val="false"/>
                <w:i w:val="false"/>
                <w:color w:val="000000"/>
                <w:sz w:val="20"/>
              </w:rPr>
              <w:t>
01</w:t>
            </w:r>
          </w:p>
          <w:bookmarkEnd w:id="145"/>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146"/>
          <w:p>
            <w:pPr>
              <w:spacing w:after="20"/>
              <w:ind w:left="20"/>
              <w:jc w:val="both"/>
            </w:pPr>
            <w:r>
              <w:rPr>
                <w:rFonts w:ascii="Times New Roman"/>
                <w:b w:val="false"/>
                <w:i w:val="false"/>
                <w:color w:val="000000"/>
                <w:sz w:val="20"/>
              </w:rPr>
              <w:t>
04</w:t>
            </w:r>
          </w:p>
          <w:bookmarkEnd w:id="146"/>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147"/>
          <w:p>
            <w:pPr>
              <w:spacing w:after="20"/>
              <w:ind w:left="20"/>
              <w:jc w:val="both"/>
            </w:pPr>
            <w:r>
              <w:rPr>
                <w:rFonts w:ascii="Times New Roman"/>
                <w:b w:val="false"/>
                <w:i w:val="false"/>
                <w:color w:val="000000"/>
                <w:sz w:val="20"/>
              </w:rPr>
              <w:t>
07</w:t>
            </w:r>
          </w:p>
          <w:bookmarkEnd w:id="147"/>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148"/>
          <w:p>
            <w:pPr>
              <w:spacing w:after="20"/>
              <w:ind w:left="20"/>
              <w:jc w:val="both"/>
            </w:pPr>
            <w:r>
              <w:rPr>
                <w:rFonts w:ascii="Times New Roman"/>
                <w:b w:val="false"/>
                <w:i w:val="false"/>
                <w:color w:val="000000"/>
                <w:sz w:val="20"/>
              </w:rPr>
              <w:t>
12</w:t>
            </w:r>
          </w:p>
          <w:bookmarkEnd w:id="148"/>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149"/>
          <w:p>
            <w:pPr>
              <w:spacing w:after="20"/>
              <w:ind w:left="20"/>
              <w:jc w:val="both"/>
            </w:pPr>
            <w:r>
              <w:rPr>
                <w:rFonts w:ascii="Times New Roman"/>
                <w:b w:val="false"/>
                <w:i w:val="false"/>
                <w:color w:val="000000"/>
                <w:sz w:val="20"/>
              </w:rPr>
              <w:t>
"Қостанай ауданының Затобол кенті әкімінің аппараты" мемлекеттік мекемесі</w:t>
            </w:r>
          </w:p>
          <w:bookmarkEnd w:id="149"/>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150"/>
          <w:p>
            <w:pPr>
              <w:spacing w:after="20"/>
              <w:ind w:left="20"/>
              <w:jc w:val="both"/>
            </w:pPr>
            <w:r>
              <w:rPr>
                <w:rFonts w:ascii="Times New Roman"/>
                <w:b w:val="false"/>
                <w:i w:val="false"/>
                <w:color w:val="000000"/>
                <w:sz w:val="20"/>
              </w:rPr>
              <w:t>
01</w:t>
            </w:r>
          </w:p>
          <w:bookmarkEnd w:id="150"/>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151"/>
          <w:p>
            <w:pPr>
              <w:spacing w:after="20"/>
              <w:ind w:left="20"/>
              <w:jc w:val="both"/>
            </w:pPr>
            <w:r>
              <w:rPr>
                <w:rFonts w:ascii="Times New Roman"/>
                <w:b w:val="false"/>
                <w:i w:val="false"/>
                <w:color w:val="000000"/>
                <w:sz w:val="20"/>
              </w:rPr>
              <w:t>
07</w:t>
            </w:r>
          </w:p>
          <w:bookmarkEnd w:id="151"/>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32727,4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22672,4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22672,4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152"/>
          <w:p>
            <w:pPr>
              <w:spacing w:after="20"/>
              <w:ind w:left="20"/>
              <w:jc w:val="both"/>
            </w:pPr>
            <w:r>
              <w:rPr>
                <w:rFonts w:ascii="Times New Roman"/>
                <w:b w:val="false"/>
                <w:i w:val="false"/>
                <w:color w:val="000000"/>
                <w:sz w:val="20"/>
              </w:rPr>
              <w:t>
12</w:t>
            </w:r>
          </w:p>
          <w:bookmarkEnd w:id="152"/>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153"/>
          <w:p>
            <w:pPr>
              <w:spacing w:after="20"/>
              <w:ind w:left="20"/>
              <w:jc w:val="both"/>
            </w:pPr>
            <w:r>
              <w:rPr>
                <w:rFonts w:ascii="Times New Roman"/>
                <w:b w:val="false"/>
                <w:i w:val="false"/>
                <w:color w:val="000000"/>
                <w:sz w:val="20"/>
              </w:rPr>
              <w:t>
"Қостанай ауданының Мәскеу ауылдық округі әкімінің аппараты" мемлекеттік мекемесі</w:t>
            </w:r>
          </w:p>
          <w:bookmarkEnd w:id="153"/>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154"/>
          <w:p>
            <w:pPr>
              <w:spacing w:after="20"/>
              <w:ind w:left="20"/>
              <w:jc w:val="both"/>
            </w:pPr>
            <w:r>
              <w:rPr>
                <w:rFonts w:ascii="Times New Roman"/>
                <w:b w:val="false"/>
                <w:i w:val="false"/>
                <w:color w:val="000000"/>
                <w:sz w:val="20"/>
              </w:rPr>
              <w:t>
01</w:t>
            </w:r>
          </w:p>
          <w:bookmarkEnd w:id="154"/>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155"/>
          <w:p>
            <w:pPr>
              <w:spacing w:after="20"/>
              <w:ind w:left="20"/>
              <w:jc w:val="both"/>
            </w:pPr>
            <w:r>
              <w:rPr>
                <w:rFonts w:ascii="Times New Roman"/>
                <w:b w:val="false"/>
                <w:i w:val="false"/>
                <w:color w:val="000000"/>
                <w:sz w:val="20"/>
              </w:rPr>
              <w:t>
04</w:t>
            </w:r>
          </w:p>
          <w:bookmarkEnd w:id="155"/>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156"/>
          <w:p>
            <w:pPr>
              <w:spacing w:after="20"/>
              <w:ind w:left="20"/>
              <w:jc w:val="both"/>
            </w:pPr>
            <w:r>
              <w:rPr>
                <w:rFonts w:ascii="Times New Roman"/>
                <w:b w:val="false"/>
                <w:i w:val="false"/>
                <w:color w:val="000000"/>
                <w:sz w:val="20"/>
              </w:rPr>
              <w:t>
07</w:t>
            </w:r>
          </w:p>
          <w:bookmarkEnd w:id="156"/>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157"/>
          <w:p>
            <w:pPr>
              <w:spacing w:after="20"/>
              <w:ind w:left="20"/>
              <w:jc w:val="both"/>
            </w:pPr>
            <w:r>
              <w:rPr>
                <w:rFonts w:ascii="Times New Roman"/>
                <w:b w:val="false"/>
                <w:i w:val="false"/>
                <w:color w:val="000000"/>
                <w:sz w:val="20"/>
              </w:rPr>
              <w:t>
12</w:t>
            </w:r>
          </w:p>
          <w:bookmarkEnd w:id="157"/>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158"/>
          <w:p>
            <w:pPr>
              <w:spacing w:after="20"/>
              <w:ind w:left="20"/>
              <w:jc w:val="both"/>
            </w:pPr>
            <w:r>
              <w:rPr>
                <w:rFonts w:ascii="Times New Roman"/>
                <w:b w:val="false"/>
                <w:i w:val="false"/>
                <w:color w:val="000000"/>
                <w:sz w:val="20"/>
              </w:rPr>
              <w:t>
"Қостанай ауданының Майкөл ауылдық округі әкімінің аппараты" мемлекеттік мекемесі</w:t>
            </w:r>
          </w:p>
          <w:bookmarkEnd w:id="158"/>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159"/>
          <w:p>
            <w:pPr>
              <w:spacing w:after="20"/>
              <w:ind w:left="20"/>
              <w:jc w:val="both"/>
            </w:pPr>
            <w:r>
              <w:rPr>
                <w:rFonts w:ascii="Times New Roman"/>
                <w:b w:val="false"/>
                <w:i w:val="false"/>
                <w:color w:val="000000"/>
                <w:sz w:val="20"/>
              </w:rPr>
              <w:t>
01</w:t>
            </w:r>
          </w:p>
          <w:bookmarkEnd w:id="159"/>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160"/>
          <w:p>
            <w:pPr>
              <w:spacing w:after="20"/>
              <w:ind w:left="20"/>
              <w:jc w:val="both"/>
            </w:pPr>
            <w:r>
              <w:rPr>
                <w:rFonts w:ascii="Times New Roman"/>
                <w:b w:val="false"/>
                <w:i w:val="false"/>
                <w:color w:val="000000"/>
                <w:sz w:val="20"/>
              </w:rPr>
              <w:t>
04</w:t>
            </w:r>
          </w:p>
          <w:bookmarkEnd w:id="160"/>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161"/>
          <w:p>
            <w:pPr>
              <w:spacing w:after="20"/>
              <w:ind w:left="20"/>
              <w:jc w:val="both"/>
            </w:pPr>
            <w:r>
              <w:rPr>
                <w:rFonts w:ascii="Times New Roman"/>
                <w:b w:val="false"/>
                <w:i w:val="false"/>
                <w:color w:val="000000"/>
                <w:sz w:val="20"/>
              </w:rPr>
              <w:t>
07</w:t>
            </w:r>
          </w:p>
          <w:bookmarkEnd w:id="161"/>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162"/>
          <w:p>
            <w:pPr>
              <w:spacing w:after="20"/>
              <w:ind w:left="20"/>
              <w:jc w:val="both"/>
            </w:pPr>
            <w:r>
              <w:rPr>
                <w:rFonts w:ascii="Times New Roman"/>
                <w:b w:val="false"/>
                <w:i w:val="false"/>
                <w:color w:val="000000"/>
                <w:sz w:val="20"/>
              </w:rPr>
              <w:t>
12</w:t>
            </w:r>
          </w:p>
          <w:bookmarkEnd w:id="162"/>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163"/>
          <w:p>
            <w:pPr>
              <w:spacing w:after="20"/>
              <w:ind w:left="20"/>
              <w:jc w:val="both"/>
            </w:pPr>
            <w:r>
              <w:rPr>
                <w:rFonts w:ascii="Times New Roman"/>
                <w:b w:val="false"/>
                <w:i w:val="false"/>
                <w:color w:val="000000"/>
                <w:sz w:val="20"/>
              </w:rPr>
              <w:t>
"Қостанай ауданының Мичурин ауылдық округі әкімінің аппараты" мемлекеттік мекемесі</w:t>
            </w:r>
          </w:p>
          <w:bookmarkEnd w:id="163"/>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164"/>
          <w:p>
            <w:pPr>
              <w:spacing w:after="20"/>
              <w:ind w:left="20"/>
              <w:jc w:val="both"/>
            </w:pPr>
            <w:r>
              <w:rPr>
                <w:rFonts w:ascii="Times New Roman"/>
                <w:b w:val="false"/>
                <w:i w:val="false"/>
                <w:color w:val="000000"/>
                <w:sz w:val="20"/>
              </w:rPr>
              <w:t>
01</w:t>
            </w:r>
          </w:p>
          <w:bookmarkEnd w:id="164"/>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165"/>
          <w:p>
            <w:pPr>
              <w:spacing w:after="20"/>
              <w:ind w:left="20"/>
              <w:jc w:val="both"/>
            </w:pPr>
            <w:r>
              <w:rPr>
                <w:rFonts w:ascii="Times New Roman"/>
                <w:b w:val="false"/>
                <w:i w:val="false"/>
                <w:color w:val="000000"/>
                <w:sz w:val="20"/>
              </w:rPr>
              <w:t>
04</w:t>
            </w:r>
          </w:p>
          <w:bookmarkEnd w:id="165"/>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166"/>
          <w:p>
            <w:pPr>
              <w:spacing w:after="20"/>
              <w:ind w:left="20"/>
              <w:jc w:val="both"/>
            </w:pPr>
            <w:r>
              <w:rPr>
                <w:rFonts w:ascii="Times New Roman"/>
                <w:b w:val="false"/>
                <w:i w:val="false"/>
                <w:color w:val="000000"/>
                <w:sz w:val="20"/>
              </w:rPr>
              <w:t>
07</w:t>
            </w:r>
          </w:p>
          <w:bookmarkEnd w:id="166"/>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167"/>
          <w:p>
            <w:pPr>
              <w:spacing w:after="20"/>
              <w:ind w:left="20"/>
              <w:jc w:val="both"/>
            </w:pPr>
            <w:r>
              <w:rPr>
                <w:rFonts w:ascii="Times New Roman"/>
                <w:b w:val="false"/>
                <w:i w:val="false"/>
                <w:color w:val="000000"/>
                <w:sz w:val="20"/>
              </w:rPr>
              <w:t>
12</w:t>
            </w:r>
          </w:p>
          <w:bookmarkEnd w:id="167"/>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168"/>
          <w:p>
            <w:pPr>
              <w:spacing w:after="20"/>
              <w:ind w:left="20"/>
              <w:jc w:val="both"/>
            </w:pPr>
            <w:r>
              <w:rPr>
                <w:rFonts w:ascii="Times New Roman"/>
                <w:b w:val="false"/>
                <w:i w:val="false"/>
                <w:color w:val="000000"/>
                <w:sz w:val="20"/>
              </w:rPr>
              <w:t>
"Қостанай ауданының Надеждин ауылдық округі әкімінің аппараты" мемлекеттік мекемесі</w:t>
            </w:r>
          </w:p>
          <w:bookmarkEnd w:id="168"/>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169"/>
          <w:p>
            <w:pPr>
              <w:spacing w:after="20"/>
              <w:ind w:left="20"/>
              <w:jc w:val="both"/>
            </w:pPr>
            <w:r>
              <w:rPr>
                <w:rFonts w:ascii="Times New Roman"/>
                <w:b w:val="false"/>
                <w:i w:val="false"/>
                <w:color w:val="000000"/>
                <w:sz w:val="20"/>
              </w:rPr>
              <w:t>
01</w:t>
            </w:r>
          </w:p>
          <w:bookmarkEnd w:id="169"/>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170"/>
          <w:p>
            <w:pPr>
              <w:spacing w:after="20"/>
              <w:ind w:left="20"/>
              <w:jc w:val="both"/>
            </w:pPr>
            <w:r>
              <w:rPr>
                <w:rFonts w:ascii="Times New Roman"/>
                <w:b w:val="false"/>
                <w:i w:val="false"/>
                <w:color w:val="000000"/>
                <w:sz w:val="20"/>
              </w:rPr>
              <w:t>
07</w:t>
            </w:r>
          </w:p>
          <w:bookmarkEnd w:id="170"/>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171"/>
          <w:p>
            <w:pPr>
              <w:spacing w:after="20"/>
              <w:ind w:left="20"/>
              <w:jc w:val="both"/>
            </w:pPr>
            <w:r>
              <w:rPr>
                <w:rFonts w:ascii="Times New Roman"/>
                <w:b w:val="false"/>
                <w:i w:val="false"/>
                <w:color w:val="000000"/>
                <w:sz w:val="20"/>
              </w:rPr>
              <w:t>
12</w:t>
            </w:r>
          </w:p>
          <w:bookmarkEnd w:id="171"/>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172"/>
          <w:p>
            <w:pPr>
              <w:spacing w:after="20"/>
              <w:ind w:left="20"/>
              <w:jc w:val="both"/>
            </w:pPr>
            <w:r>
              <w:rPr>
                <w:rFonts w:ascii="Times New Roman"/>
                <w:b w:val="false"/>
                <w:i w:val="false"/>
                <w:color w:val="000000"/>
                <w:sz w:val="20"/>
              </w:rPr>
              <w:t>
"Қостанай ауданының Озерный ауылы әкімінің аппараты" мемлекеттік мекемесі</w:t>
            </w:r>
          </w:p>
          <w:bookmarkEnd w:id="172"/>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173"/>
          <w:p>
            <w:pPr>
              <w:spacing w:after="20"/>
              <w:ind w:left="20"/>
              <w:jc w:val="both"/>
            </w:pPr>
            <w:r>
              <w:rPr>
                <w:rFonts w:ascii="Times New Roman"/>
                <w:b w:val="false"/>
                <w:i w:val="false"/>
                <w:color w:val="000000"/>
                <w:sz w:val="20"/>
              </w:rPr>
              <w:t>
01</w:t>
            </w:r>
          </w:p>
          <w:bookmarkEnd w:id="173"/>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174"/>
          <w:p>
            <w:pPr>
              <w:spacing w:after="20"/>
              <w:ind w:left="20"/>
              <w:jc w:val="both"/>
            </w:pPr>
            <w:r>
              <w:rPr>
                <w:rFonts w:ascii="Times New Roman"/>
                <w:b w:val="false"/>
                <w:i w:val="false"/>
                <w:color w:val="000000"/>
                <w:sz w:val="20"/>
              </w:rPr>
              <w:t>
07</w:t>
            </w:r>
          </w:p>
          <w:bookmarkEnd w:id="174"/>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175"/>
          <w:p>
            <w:pPr>
              <w:spacing w:after="20"/>
              <w:ind w:left="20"/>
              <w:jc w:val="both"/>
            </w:pPr>
            <w:r>
              <w:rPr>
                <w:rFonts w:ascii="Times New Roman"/>
                <w:b w:val="false"/>
                <w:i w:val="false"/>
                <w:color w:val="000000"/>
                <w:sz w:val="20"/>
              </w:rPr>
              <w:t>
12</w:t>
            </w:r>
          </w:p>
          <w:bookmarkEnd w:id="175"/>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176"/>
          <w:p>
            <w:pPr>
              <w:spacing w:after="20"/>
              <w:ind w:left="20"/>
              <w:jc w:val="both"/>
            </w:pPr>
            <w:r>
              <w:rPr>
                <w:rFonts w:ascii="Times New Roman"/>
                <w:b w:val="false"/>
                <w:i w:val="false"/>
                <w:color w:val="000000"/>
                <w:sz w:val="20"/>
              </w:rPr>
              <w:t>
"Қостанай ауданының Октябрь ауылдық округі әкімінің аппараты" мемлекеттік мекемесі</w:t>
            </w:r>
          </w:p>
          <w:bookmarkEnd w:id="176"/>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177"/>
          <w:p>
            <w:pPr>
              <w:spacing w:after="20"/>
              <w:ind w:left="20"/>
              <w:jc w:val="both"/>
            </w:pPr>
            <w:r>
              <w:rPr>
                <w:rFonts w:ascii="Times New Roman"/>
                <w:b w:val="false"/>
                <w:i w:val="false"/>
                <w:color w:val="000000"/>
                <w:sz w:val="20"/>
              </w:rPr>
              <w:t>
01</w:t>
            </w:r>
          </w:p>
          <w:bookmarkEnd w:id="177"/>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178"/>
          <w:p>
            <w:pPr>
              <w:spacing w:after="20"/>
              <w:ind w:left="20"/>
              <w:jc w:val="both"/>
            </w:pPr>
            <w:r>
              <w:rPr>
                <w:rFonts w:ascii="Times New Roman"/>
                <w:b w:val="false"/>
                <w:i w:val="false"/>
                <w:color w:val="000000"/>
                <w:sz w:val="20"/>
              </w:rPr>
              <w:t>
04</w:t>
            </w:r>
          </w:p>
          <w:bookmarkEnd w:id="178"/>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179"/>
          <w:p>
            <w:pPr>
              <w:spacing w:after="20"/>
              <w:ind w:left="20"/>
              <w:jc w:val="both"/>
            </w:pPr>
            <w:r>
              <w:rPr>
                <w:rFonts w:ascii="Times New Roman"/>
                <w:b w:val="false"/>
                <w:i w:val="false"/>
                <w:color w:val="000000"/>
                <w:sz w:val="20"/>
              </w:rPr>
              <w:t>
07</w:t>
            </w:r>
          </w:p>
          <w:bookmarkEnd w:id="179"/>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180"/>
          <w:p>
            <w:pPr>
              <w:spacing w:after="20"/>
              <w:ind w:left="20"/>
              <w:jc w:val="both"/>
            </w:pPr>
            <w:r>
              <w:rPr>
                <w:rFonts w:ascii="Times New Roman"/>
                <w:b w:val="false"/>
                <w:i w:val="false"/>
                <w:color w:val="000000"/>
                <w:sz w:val="20"/>
              </w:rPr>
              <w:t>
12</w:t>
            </w:r>
          </w:p>
          <w:bookmarkEnd w:id="180"/>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181"/>
          <w:p>
            <w:pPr>
              <w:spacing w:after="20"/>
              <w:ind w:left="20"/>
              <w:jc w:val="both"/>
            </w:pPr>
            <w:r>
              <w:rPr>
                <w:rFonts w:ascii="Times New Roman"/>
                <w:b w:val="false"/>
                <w:i w:val="false"/>
                <w:color w:val="000000"/>
                <w:sz w:val="20"/>
              </w:rPr>
              <w:t>
"Қостанай ауданының Половников ауылдық округі әкімінің аппараты" мемлекеттік мекемесі</w:t>
            </w:r>
          </w:p>
          <w:bookmarkEnd w:id="181"/>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182"/>
          <w:p>
            <w:pPr>
              <w:spacing w:after="20"/>
              <w:ind w:left="20"/>
              <w:jc w:val="both"/>
            </w:pPr>
            <w:r>
              <w:rPr>
                <w:rFonts w:ascii="Times New Roman"/>
                <w:b w:val="false"/>
                <w:i w:val="false"/>
                <w:color w:val="000000"/>
                <w:sz w:val="20"/>
              </w:rPr>
              <w:t>
01</w:t>
            </w:r>
          </w:p>
          <w:bookmarkEnd w:id="182"/>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183"/>
          <w:p>
            <w:pPr>
              <w:spacing w:after="20"/>
              <w:ind w:left="20"/>
              <w:jc w:val="both"/>
            </w:pPr>
            <w:r>
              <w:rPr>
                <w:rFonts w:ascii="Times New Roman"/>
                <w:b w:val="false"/>
                <w:i w:val="false"/>
                <w:color w:val="000000"/>
                <w:sz w:val="20"/>
              </w:rPr>
              <w:t>
07</w:t>
            </w:r>
          </w:p>
          <w:bookmarkEnd w:id="183"/>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184"/>
          <w:p>
            <w:pPr>
              <w:spacing w:after="20"/>
              <w:ind w:left="20"/>
              <w:jc w:val="both"/>
            </w:pPr>
            <w:r>
              <w:rPr>
                <w:rFonts w:ascii="Times New Roman"/>
                <w:b w:val="false"/>
                <w:i w:val="false"/>
                <w:color w:val="000000"/>
                <w:sz w:val="20"/>
              </w:rPr>
              <w:t>
12</w:t>
            </w:r>
          </w:p>
          <w:bookmarkEnd w:id="184"/>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185"/>
          <w:p>
            <w:pPr>
              <w:spacing w:after="20"/>
              <w:ind w:left="20"/>
              <w:jc w:val="both"/>
            </w:pPr>
            <w:r>
              <w:rPr>
                <w:rFonts w:ascii="Times New Roman"/>
                <w:b w:val="false"/>
                <w:i w:val="false"/>
                <w:color w:val="000000"/>
                <w:sz w:val="20"/>
              </w:rPr>
              <w:t>
"Қостанай ауданының Садчиков ауылдық округі әкімінің аппараты" мемлекеттік мекемесі</w:t>
            </w:r>
          </w:p>
          <w:bookmarkEnd w:id="185"/>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186"/>
          <w:p>
            <w:pPr>
              <w:spacing w:after="20"/>
              <w:ind w:left="20"/>
              <w:jc w:val="both"/>
            </w:pPr>
            <w:r>
              <w:rPr>
                <w:rFonts w:ascii="Times New Roman"/>
                <w:b w:val="false"/>
                <w:i w:val="false"/>
                <w:color w:val="000000"/>
                <w:sz w:val="20"/>
              </w:rPr>
              <w:t>
01</w:t>
            </w:r>
          </w:p>
          <w:bookmarkEnd w:id="186"/>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187"/>
          <w:p>
            <w:pPr>
              <w:spacing w:after="20"/>
              <w:ind w:left="20"/>
              <w:jc w:val="both"/>
            </w:pPr>
            <w:r>
              <w:rPr>
                <w:rFonts w:ascii="Times New Roman"/>
                <w:b w:val="false"/>
                <w:i w:val="false"/>
                <w:color w:val="000000"/>
                <w:sz w:val="20"/>
              </w:rPr>
              <w:t>
07</w:t>
            </w:r>
          </w:p>
          <w:bookmarkEnd w:id="187"/>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188"/>
          <w:p>
            <w:pPr>
              <w:spacing w:after="20"/>
              <w:ind w:left="20"/>
              <w:jc w:val="both"/>
            </w:pPr>
            <w:r>
              <w:rPr>
                <w:rFonts w:ascii="Times New Roman"/>
                <w:b w:val="false"/>
                <w:i w:val="false"/>
                <w:color w:val="000000"/>
                <w:sz w:val="20"/>
              </w:rPr>
              <w:t>
12</w:t>
            </w:r>
          </w:p>
          <w:bookmarkEnd w:id="188"/>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189"/>
          <w:p>
            <w:pPr>
              <w:spacing w:after="20"/>
              <w:ind w:left="20"/>
              <w:jc w:val="both"/>
            </w:pPr>
            <w:r>
              <w:rPr>
                <w:rFonts w:ascii="Times New Roman"/>
                <w:b w:val="false"/>
                <w:i w:val="false"/>
                <w:color w:val="000000"/>
                <w:sz w:val="20"/>
              </w:rPr>
              <w:t>
"Қостанай ауданының Ульянов ауылдық округі әкімінің аппараты" мемлекеттік мекемесі</w:t>
            </w:r>
          </w:p>
          <w:bookmarkEnd w:id="189"/>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190"/>
          <w:p>
            <w:pPr>
              <w:spacing w:after="20"/>
              <w:ind w:left="20"/>
              <w:jc w:val="both"/>
            </w:pPr>
            <w:r>
              <w:rPr>
                <w:rFonts w:ascii="Times New Roman"/>
                <w:b w:val="false"/>
                <w:i w:val="false"/>
                <w:color w:val="000000"/>
                <w:sz w:val="20"/>
              </w:rPr>
              <w:t>
01</w:t>
            </w:r>
          </w:p>
          <w:bookmarkEnd w:id="190"/>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191"/>
          <w:p>
            <w:pPr>
              <w:spacing w:after="20"/>
              <w:ind w:left="20"/>
              <w:jc w:val="both"/>
            </w:pPr>
            <w:r>
              <w:rPr>
                <w:rFonts w:ascii="Times New Roman"/>
                <w:b w:val="false"/>
                <w:i w:val="false"/>
                <w:color w:val="000000"/>
                <w:sz w:val="20"/>
              </w:rPr>
              <w:t>
07</w:t>
            </w:r>
          </w:p>
          <w:bookmarkEnd w:id="191"/>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192"/>
          <w:p>
            <w:pPr>
              <w:spacing w:after="20"/>
              <w:ind w:left="20"/>
              <w:jc w:val="both"/>
            </w:pPr>
            <w:r>
              <w:rPr>
                <w:rFonts w:ascii="Times New Roman"/>
                <w:b w:val="false"/>
                <w:i w:val="false"/>
                <w:color w:val="000000"/>
                <w:sz w:val="20"/>
              </w:rPr>
              <w:t>
12</w:t>
            </w:r>
          </w:p>
          <w:bookmarkEnd w:id="192"/>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193"/>
          <w:p>
            <w:pPr>
              <w:spacing w:after="20"/>
              <w:ind w:left="20"/>
              <w:jc w:val="both"/>
            </w:pPr>
            <w:r>
              <w:rPr>
                <w:rFonts w:ascii="Times New Roman"/>
                <w:b w:val="false"/>
                <w:i w:val="false"/>
                <w:color w:val="000000"/>
                <w:sz w:val="20"/>
              </w:rPr>
              <w:t>
"Қостанай ауданының Шишкин ауылдық округі әкімінің аппараты" мемлекеттік мекемесі</w:t>
            </w:r>
          </w:p>
          <w:bookmarkEnd w:id="193"/>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12568,9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194"/>
          <w:p>
            <w:pPr>
              <w:spacing w:after="20"/>
              <w:ind w:left="20"/>
              <w:jc w:val="both"/>
            </w:pPr>
            <w:r>
              <w:rPr>
                <w:rFonts w:ascii="Times New Roman"/>
                <w:b w:val="false"/>
                <w:i w:val="false"/>
                <w:color w:val="000000"/>
                <w:sz w:val="20"/>
              </w:rPr>
              <w:t>
01</w:t>
            </w:r>
          </w:p>
          <w:bookmarkEnd w:id="194"/>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195"/>
          <w:p>
            <w:pPr>
              <w:spacing w:after="20"/>
              <w:ind w:left="20"/>
              <w:jc w:val="both"/>
            </w:pPr>
            <w:r>
              <w:rPr>
                <w:rFonts w:ascii="Times New Roman"/>
                <w:b w:val="false"/>
                <w:i w:val="false"/>
                <w:color w:val="000000"/>
                <w:sz w:val="20"/>
              </w:rPr>
              <w:t>
04</w:t>
            </w:r>
          </w:p>
          <w:bookmarkEnd w:id="195"/>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196"/>
          <w:p>
            <w:pPr>
              <w:spacing w:after="20"/>
              <w:ind w:left="20"/>
              <w:jc w:val="both"/>
            </w:pPr>
            <w:r>
              <w:rPr>
                <w:rFonts w:ascii="Times New Roman"/>
                <w:b w:val="false"/>
                <w:i w:val="false"/>
                <w:color w:val="000000"/>
                <w:sz w:val="20"/>
              </w:rPr>
              <w:t>
07</w:t>
            </w:r>
          </w:p>
          <w:bookmarkEnd w:id="196"/>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197"/>
          <w:p>
            <w:pPr>
              <w:spacing w:after="20"/>
              <w:ind w:left="20"/>
              <w:jc w:val="both"/>
            </w:pPr>
            <w:r>
              <w:rPr>
                <w:rFonts w:ascii="Times New Roman"/>
                <w:b w:val="false"/>
                <w:i w:val="false"/>
                <w:color w:val="000000"/>
                <w:sz w:val="20"/>
              </w:rPr>
              <w:t>
12</w:t>
            </w:r>
          </w:p>
          <w:bookmarkEnd w:id="197"/>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19 қазандағы</w:t>
            </w:r>
            <w:r>
              <w:br/>
            </w:r>
            <w:r>
              <w:rPr>
                <w:rFonts w:ascii="Times New Roman"/>
                <w:b w:val="false"/>
                <w:i w:val="false"/>
                <w:color w:val="000000"/>
                <w:sz w:val="20"/>
              </w:rPr>
              <w:t>№ 55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345 шешіміне 6-қосымша</w:t>
            </w:r>
          </w:p>
        </w:tc>
      </w:tr>
    </w:tbl>
    <w:bookmarkStart w:name="z850" w:id="198"/>
    <w:p>
      <w:pPr>
        <w:spacing w:after="0"/>
        <w:ind w:left="0"/>
        <w:jc w:val="left"/>
      </w:pPr>
      <w:r>
        <w:rPr>
          <w:rFonts w:ascii="Times New Roman"/>
          <w:b/>
          <w:i w:val="false"/>
          <w:color w:val="000000"/>
        </w:rPr>
        <w:t xml:space="preserve"> 2016 жылға арналған Қостанай ауданының кент, ауылдары, ауылдық округтері арасында жергілікті өзін-өзі басқару органдарына берілетін трансферттерді бөлу</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849"/>
        <w:gridCol w:w="1791"/>
        <w:gridCol w:w="1791"/>
        <w:gridCol w:w="3113"/>
        <w:gridCol w:w="34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199"/>
          <w:p>
            <w:pPr>
              <w:spacing w:after="20"/>
              <w:ind w:left="20"/>
              <w:jc w:val="both"/>
            </w:pPr>
            <w:r>
              <w:rPr>
                <w:rFonts w:ascii="Times New Roman"/>
                <w:b w:val="false"/>
                <w:i w:val="false"/>
                <w:color w:val="000000"/>
                <w:sz w:val="20"/>
              </w:rPr>
              <w:t>
Функционалдық топ</w:t>
            </w:r>
          </w:p>
          <w:bookmarkEnd w:id="199"/>
        </w:tc>
        <w:tc>
          <w:tcPr>
            <w:tcW w:w="3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79751,0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200"/>
          <w:p>
            <w:pPr>
              <w:spacing w:after="20"/>
              <w:ind w:left="20"/>
              <w:jc w:val="both"/>
            </w:pPr>
            <w:r>
              <w:rPr>
                <w:rFonts w:ascii="Times New Roman"/>
                <w:b w:val="false"/>
                <w:i w:val="false"/>
                <w:color w:val="000000"/>
                <w:sz w:val="20"/>
              </w:rPr>
              <w:t>
15</w:t>
            </w:r>
          </w:p>
          <w:bookmarkEnd w:id="200"/>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79751,0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79751,0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79751,0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79751,0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Александров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Белозер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Борис-Романов ауылы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Владимиров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Воскресенов ауылы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Глазунов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Жданов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Жамбыл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Заречный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Затобол кенті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65539,0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Мәскеу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Майкөл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Мичурин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Надеждин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Озерный ауылы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Октябрь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Половников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Садчиков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Ульянов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Шишкин ауылдық округі әкімінің аппараты" мемлекеттік мекемесі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