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6d5d" w14:textId="ca76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10 қарашадағы № 414 "Жер салығының базалық мөлшерлемелерін түзету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2016 жылғы 16 мамырдағы № 27 шешімі. Қостанай облысының Әділет департаментінде 2016 жылғы 17 маусымда № 6474 болып тіркелді. Күші жойылды - Қостанай облысы Таран ауданы мәслихатының 2018 жылғы 28 ақпандағы № 175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Таран ауданы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Қазақстан Республикасы "Салық және бюджетке төленетін басқа да міндетті төлемдер туралы" (Салық кодексі) Кодексі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2011 жылғы 10 қарашадағы № 414 "Жер салығының базалық мөлшерлемелерін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9-18-151 тіркелген, 2011 жылғы 15 желтоқсанда "Маяк" аудандық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редакциясында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Жер салығының базалық мөлшерлемелерін түзету қосымшаға сәйкес жүзеге асырылсын.";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салығының базалық мөлшерлемелерін түзету".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Мұхтар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мамыр 2016 жыл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