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59df" w14:textId="6435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2016 жылғы 1 сәуірдегі № 12 шешімі. Қостанай облысының Әділет департаментінде 2016 жылғы 15 сәуірде № 6289 болып тіркелді. Күші жойылды - Қостанай облысы Федоров ауданы мәслихатының 2019 жылғы 26 сәуірдегі № 340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Федоров ауданы мәслихатының 26.04.2019 </w:t>
      </w:r>
      <w:r>
        <w:rPr>
          <w:rFonts w:ascii="Times New Roman"/>
          <w:b w:val="false"/>
          <w:i w:val="false"/>
          <w:color w:val="000000"/>
          <w:sz w:val="28"/>
        </w:rPr>
        <w:t>№ 340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2015 жылғы 23 қарашадағы Қазақстан Республикасы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w:t>
      </w:r>
      <w:r>
        <w:rPr>
          <w:rFonts w:ascii="Times New Roman"/>
          <w:b/>
          <w:i w:val="false"/>
          <w:color w:val="000000"/>
          <w:sz w:val="28"/>
        </w:rPr>
        <w:t>М 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аудандық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Жданова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bl>
    <w:bookmarkStart w:name="z9" w:id="1"/>
    <w:p>
      <w:pPr>
        <w:spacing w:after="0"/>
        <w:ind w:left="0"/>
        <w:jc w:val="both"/>
      </w:pPr>
      <w:r>
        <w:rPr>
          <w:rFonts w:ascii="Times New Roman"/>
          <w:b w:val="false"/>
          <w:i w:val="false"/>
          <w:color w:val="000000"/>
          <w:sz w:val="28"/>
        </w:rPr>
        <w:t>
      "Федоров ауданының экономика</w:t>
      </w:r>
      <w:r>
        <w:br/>
      </w:r>
      <w:r>
        <w:rPr>
          <w:rFonts w:ascii="Times New Roman"/>
          <w:b w:val="false"/>
          <w:i w:val="false"/>
          <w:color w:val="000000"/>
          <w:sz w:val="28"/>
        </w:rPr>
        <w:t xml:space="preserve">
      </w:t>
      </w:r>
      <w:r>
        <w:rPr>
          <w:rFonts w:ascii="Times New Roman"/>
          <w:b w:val="false"/>
          <w:i w:val="false"/>
          <w:color w:val="000000"/>
          <w:sz w:val="28"/>
        </w:rPr>
        <w:t>және қаржы бөлімі" мемлекеттік</w:t>
      </w:r>
      <w:r>
        <w:br/>
      </w:r>
      <w:r>
        <w:rPr>
          <w:rFonts w:ascii="Times New Roman"/>
          <w:b w:val="false"/>
          <w:i w:val="false"/>
          <w:color w:val="000000"/>
          <w:sz w:val="28"/>
        </w:rPr>
        <w:t xml:space="preserve">
      </w:t>
      </w:r>
      <w:r>
        <w:rPr>
          <w:rFonts w:ascii="Times New Roman"/>
          <w:b w:val="false"/>
          <w:i w:val="false"/>
          <w:color w:val="000000"/>
          <w:sz w:val="28"/>
        </w:rPr>
        <w:t>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____________________ В. Гринак</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