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2d8e" w14:textId="1872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2016 жылғы 12 желтоқсандағы № 76/10 шешімі. Павлодар облысының Әділет департаментінде 2016 жылғы 21 желтоқсанда № 5298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 xml:space="preserve">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2017 - 2019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2017 жылға арналған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148671062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28756235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2108694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117805304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148959382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- 2825213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6002667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3177454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216790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406260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- 189470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-3330323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- 3330323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15.06.2017 </w:t>
      </w:r>
      <w:r>
        <w:rPr>
          <w:rFonts w:ascii="Times New Roman"/>
          <w:b w:val="false"/>
          <w:i w:val="false"/>
          <w:color w:val="ff0000"/>
          <w:sz w:val="28"/>
        </w:rPr>
        <w:t>№ 125/14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25.08.2017 </w:t>
      </w:r>
      <w:r>
        <w:rPr>
          <w:rFonts w:ascii="Times New Roman"/>
          <w:b w:val="false"/>
          <w:i w:val="false"/>
          <w:color w:val="ff0000"/>
          <w:sz w:val="28"/>
        </w:rPr>
        <w:t>№ 137/15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16.10.2017 </w:t>
      </w:r>
      <w:r>
        <w:rPr>
          <w:rFonts w:ascii="Times New Roman"/>
          <w:b w:val="false"/>
          <w:i w:val="false"/>
          <w:color w:val="ff0000"/>
          <w:sz w:val="28"/>
        </w:rPr>
        <w:t>№ 149/16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мен облыстық маңызы бар қалалар бюджеттеріне салықтан түскен түсімдердің жалпы сомасын 2017 жылға мына көлемдерде үлестіру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салынбайтын табыстардан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Ақтоғай, Баянауыл, Железин, Ертіс, Качир, Лебяжі, Май, Павлодар, Успен, Шарбақты аудандарына, Ақсу, Павлодар, Екібастұз қалаларына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Ақтоғай, Баянауыл, Железин, Ертіс, Качир, Лебяжі, Май, Павлодар, Успен, Шарбақты аудандарына, Ақсу қаласына - 100 пайыз, Павлодар қаласына - 54 пайыз, Екібастұз қаласына - 50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Ақтоғай, Баянауыл, Железин, Ертіс, Качир, Лебяжі, Май, Павлодар, Успен, Шарбақты аудандарына, Ақсу қаласына - 100 пайыз, Павлодар қаласына - 54 пайыз, Екібастұз қаласына - 50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маңызы бар қалалардың бюджеттерінен облыстық бюджетке салықтан түскен түсімдердің жалпы сомасын 2017 жылға мына көлемдерде үлестіру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- 46 пайыз, Екібастұз қаласынан - 50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- 46 пайыз, Екібастұз қаласынан - 50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облыстық бюджетте қалалар бюджеттерінен облыстық бюджетке жалпы 25033826 мың теңге сомасында бюджеттік алым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                        21928088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Екібастұз                        3105738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мен қала бюджеттеріне облыстық бюджеттен берілетін бюджеттік субвенциялардың көлемі 2017 жылға арналған облыстық бюджетте жалпы 26144074 мың теңге сомасында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 - 2580530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Баянауыл - 3028175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 - 2568538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Ертіс - 2877586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 - 3047691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Лебяжі - 2358261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- 1976200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- 2825331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- 2059162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Шарбақты - 2590900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 - 231700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облыстық бюджетте аудандар (облыстық маңызы бар қалалар) бюджеттеріне нысаналы ағымдағы трансферттер мына көлемдерде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71575 мың теңге - әкімшілік ғимараттарға күрделі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3584359 мың теңге – аудандық маңызы бар автомобиль жолдарына және елді мекендердің көшелеріне орташа және ағымдағы жөндеу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2128901 мың теңге - білім беру саласындағы ағымдағы және күрделі сипаттағы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256968 мың теңге – жаңадан енгізілетін білім беру объектілерін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130260 мың теңге – жалпы білім беретін мектептерде шахмат үйірмелерін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147644 мың теңге – білім беру ұйымдарын спорт мүкәммалымен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189811 мың теңге - Нәтижелі жұмыспен қамтуды және жаппай кәсіпкерлікті дамыту бағдарламасы шеңберінде еңбек нарығын дамытуға бағытталған іс-шараларды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3168869 мың теңге – елді мекендерді абаттандыру және жарықтандыру бойынша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10900 мың теңге – коммуналдық объектілерін жылумен жабдықтауды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мың теңге – футболды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29577 мың теңге – спорт алаңдарын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468114 мың теңге – мәдениет саласындағы ағымдағы және күрделі сипаттағы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181348 мың теңге - бруцеллезбен ауыратын санитариялық союға жіберілетін ауыл шаруашылығы малдарының құнын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8960 мың теңге – елді мекендердің қала құрылысы жобаларын әзірлеуге;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53300 мың теңге - жылумен жабдықтау жүйелерін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47968 мың теңге - балалар мен жасөспірімдер үшін спорттан қосымша білім беруді кеңейтуге;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141779 мың теңге - футбол алаңдарын жайғастыруға;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36098 мың теңге - ауылдар, кенттер, ауылдық округтер әкімдерінің автоматтандырылған жұмыс орындарына қызмет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619856 мың теңге - мемлекеттік коммуналдық тұрғын үй қорының баспанасын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15.06.2017 </w:t>
      </w:r>
      <w:r>
        <w:rPr>
          <w:rFonts w:ascii="Times New Roman"/>
          <w:b w:val="false"/>
          <w:i w:val="false"/>
          <w:color w:val="ff0000"/>
          <w:sz w:val="28"/>
        </w:rPr>
        <w:t>№ 125/14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25.08.2017 </w:t>
      </w:r>
      <w:r>
        <w:rPr>
          <w:rFonts w:ascii="Times New Roman"/>
          <w:b w:val="false"/>
          <w:i w:val="false"/>
          <w:color w:val="ff0000"/>
          <w:sz w:val="28"/>
        </w:rPr>
        <w:t>№ 137/15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16.10.2017 </w:t>
      </w:r>
      <w:r>
        <w:rPr>
          <w:rFonts w:ascii="Times New Roman"/>
          <w:b w:val="false"/>
          <w:i w:val="false"/>
          <w:color w:val="ff0000"/>
          <w:sz w:val="28"/>
        </w:rPr>
        <w:t>№ 149/16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2017 жылға арналған облыстық бюджетте аудандар (облыстық маңызы бар қалалар) бюджеттеріне нысаналы даму трансферттері мына көлемдерде қарастырылғаны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119196 мың теңге – мәдениет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763520 мың теңге – жатақханаларды салуға және (немесе)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347012 мың теңге – ауыл шаруашылығы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279168 мың теңге – мектепке дейінгі тәрбиелеу мен оқыту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371644 мың теңге –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451217 мың теңге – спорт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216316 мың теңге – бастауыш, негізгі орта және жалпы білім беру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1773789 мың теңге – коммуналдық тұрғын үй қорының тұрғын үйлерін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796102 мың теңге – инженерлік-коммуникациялық инфрақұрылымды дамытуға және (немесе) жайғастыруға;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120051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547276 мың теңге – қалалар мен елді мекендерді абаттандыруды және жарықтандыруды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2752679 мың теңге – ауылдық елді мекендерде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96704 мың теңге – жылу энергетикалық жүйені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892697 мың теңге – көлік инфрақұрылымын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321300 мың теңге - қосымша білім беру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27908 мың теңге - гидромелиорация жүйелерін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73363 мың теңге - Өңірлерді дамытудың 2020 жылға дейін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72168 мың теңге - "Бизнестің жол картасы 2020" бизнесті қолдау мен дамытудың бірыңғай бағдарламасы шеңберінде индустриялық инфрақұрылымды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15.06.2017 </w:t>
      </w:r>
      <w:r>
        <w:rPr>
          <w:rFonts w:ascii="Times New Roman"/>
          <w:b w:val="false"/>
          <w:i w:val="false"/>
          <w:color w:val="ff0000"/>
          <w:sz w:val="28"/>
        </w:rPr>
        <w:t>№ 125/14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25.08.2017 </w:t>
      </w:r>
      <w:r>
        <w:rPr>
          <w:rFonts w:ascii="Times New Roman"/>
          <w:b w:val="false"/>
          <w:i w:val="false"/>
          <w:color w:val="ff0000"/>
          <w:sz w:val="28"/>
        </w:rPr>
        <w:t>№ 137/15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16.10.2017 </w:t>
      </w:r>
      <w:r>
        <w:rPr>
          <w:rFonts w:ascii="Times New Roman"/>
          <w:b w:val="false"/>
          <w:i w:val="false"/>
          <w:color w:val="ff0000"/>
          <w:sz w:val="28"/>
        </w:rPr>
        <w:t>№ 149/16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Облыстық бағдарламалар бойынша аудандар (облыстық маңызы бар қалалар) бюджеттеріне берілетін республикалық бюджеттен ағымдағы нысаналы трансферттердің көлемі 2017 жылға мына мөлшерде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76437 мың теңге – 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50866 мың теңге – "Өрлеу"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7744 мың теңге – арнаулы әлеуметтік қызметтерді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289242 мың теңге – Нәтижелі жұмыспен қамтуды және жаппай кәсіпкерлікті дамыту бағдарламасы шеңберінде еңбек нарығын дамытуға бағытталған іс-шараларды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331663 мың теңге – Мүгедектердің құқықтарын қамтамасыз ету және өмір сүру сапасын жақсарту жөніндегі іс-шаралар жоспарын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148483 мың теңге – үкіметтік емес секторда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26186 мың теңге - жер телімдерін мемлекеттік мұқтаждықтар үшін алып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2237054 мың теңге - заңнаманың өзгеруіне байланысты төмен тұрған бюджеттердің шығындарын өтеуге.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бағдарламалар бойынша аудандар (облыстық маңызы бар қалалар) бюджеттеріне берілетін республикалық бюджеттен нысаналы даму трансферттерінің көлемі 2017 жылға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2939649 мың теңге – инженерлік-коммуникациялық инфрақұрылымды жобалауға, дамытуға және (немесе)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7634707 мың теңге – ауылдық елді мекендерде сумен жабдықтау және су бұру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2059347 мың теңге – жылу-энергетикалық жүйені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722517 мың теңге – көлік инфрақұрылымын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319328 мың теңге – моноқалаларда бюджеттік инвестициялық жобаларды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1548755 мың теңге - коммуналдық тұрғын үй қорының тұрғын үйлерін салуға.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Павлодар облыстық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101/12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облыстық бюджетте аудандар (облыстық маңызы бар қалалар) бюджеттерін кредиттеу мына мөлшерде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403371 мың теңге – жылумен, сумен жабдықтау және су бұру жүйелерін реконструкциялауға және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3708589 мың теңге – тұрғын үйлерді жобалауға және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513929 мың теңге – мамандарды әлеуметтік қолдау шараларын іске асыру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Павлодар облыстық мәслихатының 15.06.2017 </w:t>
      </w:r>
      <w:r>
        <w:rPr>
          <w:rFonts w:ascii="Times New Roman"/>
          <w:b w:val="false"/>
          <w:i w:val="false"/>
          <w:color w:val="ff0000"/>
          <w:sz w:val="28"/>
        </w:rPr>
        <w:t>№ 125/14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25.08.2017 </w:t>
      </w:r>
      <w:r>
        <w:rPr>
          <w:rFonts w:ascii="Times New Roman"/>
          <w:b w:val="false"/>
          <w:i w:val="false"/>
          <w:color w:val="ff0000"/>
          <w:sz w:val="28"/>
        </w:rPr>
        <w:t>№ 137/15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және облыстық маңызы бар қалалар бюджеттеріне нысаналы трансферттердің көрсетілген сомасын үлестіру облыс әкімдігінің қаулысы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Облыстың жергілікті атқарушы органының 2017 жылға арналған резерві 526457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Павлодар облыстық мәслихатының 15.06.2017 </w:t>
      </w:r>
      <w:r>
        <w:rPr>
          <w:rFonts w:ascii="Times New Roman"/>
          <w:b w:val="false"/>
          <w:i w:val="false"/>
          <w:color w:val="ff0000"/>
          <w:sz w:val="28"/>
        </w:rPr>
        <w:t>№ 125/14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күшіне енеді); 16.10.2017 </w:t>
      </w:r>
      <w:r>
        <w:rPr>
          <w:rFonts w:ascii="Times New Roman"/>
          <w:b w:val="false"/>
          <w:i w:val="false"/>
          <w:color w:val="ff0000"/>
          <w:sz w:val="28"/>
        </w:rPr>
        <w:t>№ 149/16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жылғы 1 қаңтардан бастап қолданысқа енеді және мәслихаттың келесі жоспарлы кезеңге арналған облыстық бюджет туралы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 cессия)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 және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облыстық мәслихатының 22.11.2017 </w:t>
      </w:r>
      <w:r>
        <w:rPr>
          <w:rFonts w:ascii="Times New Roman"/>
          <w:b w:val="false"/>
          <w:i w:val="false"/>
          <w:color w:val="ff0000"/>
          <w:sz w:val="28"/>
        </w:rPr>
        <w:t>№ 163/17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148 671 062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28 756 235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2 108 694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117 805 304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92 307 524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925"/>
        <w:gridCol w:w="926"/>
        <w:gridCol w:w="6454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148 959 382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2 034 685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сауданы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7 087 725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4 754 254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2 059 074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2 473 671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6 782 325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6 161 784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5 922 265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4 021 890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17 388 496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1 763 170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4 777 995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1 707 946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1 839 690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1 922 181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арнаулы әлеуметтік қызметтер көрсету стандарттарын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22 201 043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7 084 481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(республикалық маңызы бар қалалардың) бюджеттеріне мемлекет мұқтажы үшін жер учаскелерін алуға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7 058 295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3 735 751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14 514 252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10 387 386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3 977 712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3 233 069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7 571 915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4 023 365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3 509 421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16 868 429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15 149 934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6 288 644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3 450 303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10 096 529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3 603 105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7 164 339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2 710 308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29 905 066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6 002 667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1 433 778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-3 330 323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 cессия)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30"/>
        <w:gridCol w:w="599"/>
        <w:gridCol w:w="6580"/>
        <w:gridCol w:w="3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104 119 487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29 790 111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11 310 111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11 310 111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8 978 922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8 978 922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9 501 078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9 501 078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73 100 113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26 271 060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26 271 060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46 829 053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46 829 053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103 676 684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3 674 832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1 275 251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1 584 221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сауданы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4 551 003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4 551 003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4 551 003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4 400 634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13 557 323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4 292 207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2 602 548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7 398 156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7 156 569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4 175 209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603 383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2 272 424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2 997 852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1 851 468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591 608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5 376 895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2 881 495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2 881 495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2 761 661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7 017 548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6 519 165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6 386 770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дейін ветеринариялық препараттарды тасымалдау бойынша көрсетілетін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1 117 299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31 103 262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29 226 976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28 448 934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28 445 434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-3 439 160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Моноқалаларда, кіші қалаларда және ауылдық елді мекендерде кәсіпкерлікті дамытуға жәрдемдесуге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-3 881 963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 cессия)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30"/>
        <w:gridCol w:w="599"/>
        <w:gridCol w:w="6580"/>
        <w:gridCol w:w="3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107 618 285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31 279 615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11 875 617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11 875 617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9 976 131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9 976 131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75 057 734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107 429 857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4 123 448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1 526 396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1 117 675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2 234 378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1 978 442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сауданы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4 462 206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14 580 878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5 031 578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4 420 837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8 614 583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8 209 397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7 957 797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4 118 459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2 279 222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3 526 987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3 101 628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1 912 321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610 977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5 638 061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2 929 603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7 454 032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6 937 959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6 803 955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2 998 162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дейін ветеринариялық препараттарды тасымалдау бойынша көрсетілетін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32 802 652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30 926 366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30 109 758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-3 073 595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Моноқалаларда, кіші қалаларда және ауылдық елді мекендерде кәсіпкерлікті дамытуға жәрдемдесуге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-3 262 023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 cессия)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бюджеттің атқарылу үдерісінде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облыстық мәслихатының 25.08.2017 </w:t>
      </w:r>
      <w:r>
        <w:rPr>
          <w:rFonts w:ascii="Times New Roman"/>
          <w:b w:val="false"/>
          <w:i w:val="false"/>
          <w:color w:val="ff0000"/>
          <w:sz w:val="28"/>
        </w:rPr>
        <w:t>№ 137/15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815"/>
        <w:gridCol w:w="1718"/>
        <w:gridCol w:w="1718"/>
        <w:gridCol w:w="67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бағдарламалары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ауруханалар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 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ұстау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бағдарламалары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