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4cc2" w14:textId="7ae4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2013 жылғы 30 сәуірдегі "Павлодар қаласының аумағынан коммуналдық қалдықтарды шығару тарифтерін бекіту туралы" № 147/19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2016 жылғы 14 шілдедегі № 58/7 шешімі. Павлодар облысының Әділет департаментінде 2016 жылғы 23 тамызда № 5217 болып тіркелді. Күші жойылды - Павлодар облысы Павлодар қалалық мәслихатының 2020 жылғы 15 маусымдағы № 494/66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қалалық мәслихатының 15.06.2020 № 494/66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2016 жылғы 28 сәуірдегі "Қазақстан Республикасының кейбір заңнамалық актілеріне Қазақстан Республикасының "жасыл экономикаға" көшуі мәселелері бойынша өзгерістер мен толықтырулар енгізу туралы" Заңының 1-бабы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2013 жылғы 30 сәуірдегі "Павлодар қаласының аумағынан коммуналдық қалдықтарды шығару тарифтерін бекіту туралы" № 147/19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3545 нормативтік құқықтық актілерді мемлекеттік тіркеу Реестірінде тіркелді, 2013 жылғы 7 маусымда № 20 "Шаһар" газеті және 2013 жылғы 10 маусымда № 22 "Версия" газетінде жарияланды)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шешімнің тақырыбы мен шешімнің барлық мәтіні бойынша "коммуналдық" деген сөз "тұрмыстық қатты" сөздеріне ауыстырлысын;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белгіленген шешімнің преамбуласы келесі редакцияда баяндалсын: "Қазақстан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Павлодар қалалық мәслихаты ШЕШІМ ЕТЕДІ:";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тұрғын үй-коммуналдық шаруашылық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10 (он)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Мұқашева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