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dfad" w14:textId="1ccd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2017 - 2019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2016 жылғы 23 желтоқсандағы № 95/15 шешімі. Павлодар облысының Әділет департаментінде 2017 жылғы 9 қаңтарда № 5334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қаласының 2017 - 2019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2017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58 607 727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43 954 706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203 032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2 114 882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12 335 107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60 847 158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3 403,5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3 403,5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-3 363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- 3 363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-2 239 471,5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2 239 471,5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Павлодар қалалық мәслихатының 06.03.2017 </w:t>
      </w:r>
      <w:r>
        <w:rPr>
          <w:rFonts w:ascii="Times New Roman"/>
          <w:b w:val="false"/>
          <w:i w:val="false"/>
          <w:color w:val="ff0000"/>
          <w:sz w:val="28"/>
        </w:rPr>
        <w:t>№ 121/17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03.05.2017 </w:t>
      </w:r>
      <w:r>
        <w:rPr>
          <w:rFonts w:ascii="Times New Roman"/>
          <w:b w:val="false"/>
          <w:i w:val="false"/>
          <w:color w:val="ff0000"/>
          <w:sz w:val="28"/>
        </w:rPr>
        <w:t>№ 146/20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10.08.2017 </w:t>
      </w:r>
      <w:r>
        <w:rPr>
          <w:rFonts w:ascii="Times New Roman"/>
          <w:b w:val="false"/>
          <w:i w:val="false"/>
          <w:color w:val="ff0000"/>
          <w:sz w:val="28"/>
        </w:rPr>
        <w:t>№ 183/23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17.10.2017 </w:t>
      </w:r>
      <w:r>
        <w:rPr>
          <w:rFonts w:ascii="Times New Roman"/>
          <w:b w:val="false"/>
          <w:i w:val="false"/>
          <w:color w:val="ff0000"/>
          <w:sz w:val="28"/>
        </w:rPr>
        <w:t>№ 202/26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05.12.2017 </w:t>
      </w:r>
      <w:r>
        <w:rPr>
          <w:rFonts w:ascii="Times New Roman"/>
          <w:b w:val="false"/>
          <w:i w:val="false"/>
          <w:color w:val="ff0000"/>
          <w:sz w:val="28"/>
        </w:rPr>
        <w:t>№ 211/29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қаласының 2017 жылға арналған бюджетінде Павлодар қаласының бюджетінен облыстық бюджетке 21 928 088 мың теңге сомасында бюджеттік алулар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қаласының 2017 жылға арналған жергілікті атқарушы органының резерві 245 014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қаласының 2017 жылға арналған бюджетін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Кенжекөл ауылдық округі, Мойылды ауылы, Павлодар ауылы, Ленин кенті, Жетекші ауылы әкімдері аппараттарының 2017 жылға арналған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өзін-өзі басқару органдарына берілетін трансферттер сомаларын бөлудің 2017 жылға арналған көлемдері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мөлшерлемелермен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Веретнов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2017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бірге)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қалалық мәслихатының 05.12.2017 </w:t>
      </w:r>
      <w:r>
        <w:rPr>
          <w:rFonts w:ascii="Times New Roman"/>
          <w:b w:val="false"/>
          <w:i w:val="false"/>
          <w:color w:val="ff0000"/>
          <w:sz w:val="28"/>
        </w:rPr>
        <w:t>№ 211/29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58607727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43954706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9896672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9896672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3742470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21130765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19894561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724"/>
        <w:gridCol w:w="2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60847158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14903162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4824643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8772805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21928088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      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-2239471,5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2239471,5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2269394,5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2269394,5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2269394,5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2269394,5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22519034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45895504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     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48703998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094"/>
        <w:gridCol w:w="3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47957738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25034431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     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2017 жылға арналған қала бюджетін</w:t>
      </w:r>
      <w:r>
        <w:br/>
      </w:r>
      <w:r>
        <w:rPr>
          <w:rFonts w:ascii="Times New Roman"/>
          <w:b/>
          <w:i w:val="false"/>
          <w:color w:val="000000"/>
        </w:rPr>
        <w:t>атқару кезіндегі секвестрлеуге жатпайтын жергілікті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Павлодар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(кіші бағдарламаның)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Мойылды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(кіші бағдарламаның)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Кенжекөл ауылдық округі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(кіші бағдарламаның)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Ленин кенті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(кіші бағдарламаның)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Жетекші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(кіші бағдарламаның)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ауылдық аймақтары бойынша 2017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жергілікті өзін-өзі басқару органдарына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Павлодар қалалық мәслихатының 05.12.2017 </w:t>
      </w:r>
      <w:r>
        <w:rPr>
          <w:rFonts w:ascii="Times New Roman"/>
          <w:b w:val="false"/>
          <w:i w:val="false"/>
          <w:color w:val="ff0000"/>
          <w:sz w:val="28"/>
        </w:rPr>
        <w:t>№ 211/29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3297"/>
        <w:gridCol w:w="681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 әкімінің аппараты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 әкімінің аппараты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Кенжекөл ауылдық округі әкімінің аппараты 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әкімінің аппараты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 әкімінің аппараты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