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5d3c" w14:textId="03a5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2016 жылғы 19 ақпандағы "Павлодар қаласы бойынша 2016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туралы" № 175/3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2016 жылғы 15 желтоқсандағы № 1348/33 қаулысы. Павлодар облысының Әділет департаментінде 2017 жылғы 17 қаңтарда № 5345 болып тіркелді. Күші жойылды - Павлодар облысы Павлодар қалалық әкімдігінің 2017 жылғы 28 ақпандағы № 234/8 (алғашқы ресми жариялаған күнінен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қалалық әкімдігінің 28.02.2017 № 234/8 (алғашқы ресми жариялаған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қаласы әкімдігінің 2016 жылғы 19 ақпандағы "Павлодар қаласы бойынша 2016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туралы" (2016 жылғы 24 наурызда нормативтік құқықтық актілерді мемлекеттік тіркеу тізілімінде № 5006 болып тіркелген, 2016 жылғы 31 наурызда № 13 "Наша Жизнь" газетінде жарияланған) № 175/3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жоғарыда көрсетілген қаулының тақырыбында және мәтіні бойынша "2016 жылға" сөздері мен цифрлары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қала әкімінің орынбасары А. Қ. Торсықбаевқа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1348/33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мектепке дейінгі ұйымдарында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арналған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4601"/>
        <w:gridCol w:w="1446"/>
        <w:gridCol w:w="1702"/>
        <w:gridCol w:w="2584"/>
        <w:gridCol w:w="1363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айына жан басына қаржыландырудың мөлшері, (орташа теңгеде)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тамақтану үшін ата-ананың айына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орташа құны кем дегенде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"№ 12 мемлекеттік тілде оқытатын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сөйлеу қабілеті бұзылған балаларға арналған түзету үлгісіндегі № 14 бала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"Ленин кентінің № 15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"Кенжекөл ауылының № 20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жұқтырған балаларға арналған санаторлық үлгідегі № 22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cөйлеу қабілеті бұзылған балаларға арналған № 26 арнайы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"Ленин кентінің шағын мектепке дейінгі білім беретін ұйым № 36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ой-өрісі бұзылған балаларға арналған түзетулік үлгідегі № 39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42 оқу-тәрбие кешені мектепке дейінгі гимназия – гимназияның бейімдеу сыныптар мектебі"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"Мойылды ауылының № 47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48 санаторлық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49 санаторлық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52 арнайы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72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79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№ 82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93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96 сәбилер бақшасы - "Радуга" үйлесімді даму Орталығы"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102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104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жұқтырған балаларға арналған санаторлық үлгідегі № 111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ауылының № 117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"№ 120 мемлекеттік тілде оқытатын этномәдени тәрбие беру орталығы -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122 мектепке дейінгі гимназиясы"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126 сәбилер бақшасы - балалардың эстетикалық даму орталығы"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"Smart kid" Сәбилер бақшасы"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"Лингва"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"Жеке Бөбекжай "СОЛНЫШКО"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"Самал" Оңалту Орталығы" мүгедектердің қоғамдық бірлестігі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"Игілік" балалар сауықтыру - дамыту орталығы"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"Мини-центр развития детей "Асем-Ай"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5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11 модульдік үлгідегі жалпы орта білім беру бейіндік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Қалижан Бекқожин атындағы № 12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13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14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18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19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24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25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26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27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29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30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31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36 экологиялық бағыттағы жалпы орта білім беру бейіндік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40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41 дене шынықтыру - сауықтыру бағытындағы жалпы орта білім беру бейіндік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Мұхтар Әуезов атындағы № 42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Жетекші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- 9577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