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3680" w14:textId="7253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Ақсу қаласының ұйымдарында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2016 жылғы 17 маусымдағы № 538/6 қаулысы. Павлодар облысының Әділет департаментінде 2016 жылғы 13 шілдеде № 5166 болып тіркелді. Күші жойылды - Павлодар облысы Ақсу қалалық әкімдігінің 2016 жылғы 13 желтоқсандағы № 1006/11 (алғаш рет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Ақсу қалалық әкімдігінің 13.12.2016 № 1006/11 (алғаш рет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қамтуды қамтамасыз ету мақсатында,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Меншік нысандарына және ұйымдастырушылық-құқықтық нысанына қарамастан Ақсу қаласының ұйымдарында ауыр жұмыстарды, еңбек жағдайлары зиянды, қауіпті жұмыс орындарын есептемегенде, жұмыс орындары санынан 2016 жылға мүгедектер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мүгедектер үшін жұмыс орны квотасы белгіленген</w:t>
      </w:r>
      <w:r>
        <w:br/>
      </w:r>
      <w:r>
        <w:rPr>
          <w:rFonts w:ascii="Times New Roman"/>
          <w:b/>
          <w:i w:val="false"/>
          <w:color w:val="000000"/>
        </w:rPr>
        <w:t>ұйымдардың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428"/>
        <w:gridCol w:w="4119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жұмыстарды, еңбек жағдайлары зиянды, қауіпті жұмыс орындарын есептемегенде, жұмыс орындары санынан мүгедектерге арналған жұмыс орындар квотасы,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"Қазхром" ТҰК" АҚ филиалы Ақсу ферроқорытпа зауыты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"Еуразиаттық энергетикалық корпорация"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"Энергетик" пәтер иелерінің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әкімінің шаруашылық жүргізу құқығындағы "Ақсу су арнасы"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әкімдігінің, Ақсу қаласының мәдениет және тілдерді дамыту бөлімінің "Сауықсервис"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обласының қарттар мен мүгедектерге арналған жалпы үлгідегі Ақсу медициналық - әлеуметтік мекемесі"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құқығындағы "Ақсу орталық ауруханасы"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туберкулезге қарсы ауруханасы"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әкімдігі, "Ақсу қаласының мәдениет және тілдерді дамыту бөлімі" мемлекеттік мекемесі "Ақсу қаласының мәдени бос уақыт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балалар шығармашылық үйі"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"Үштерек және 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"Қызылжар-Құс"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"МежГорТранс-Ақсу"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"Горкомхоз"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"Гарант – Сервис" монтаждау - жөндеу кәсіпорны"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"Еуразия" Медициналық орталығы" ЖШС Ақсу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"AKSUTRANSLOGISTIC"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