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4c22" w14:textId="7a74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жекелеген санаттағы азаматтарының қоғамдық жолаушылар көлігінде (таксиден басқа) жеңілдікпен жол жүруі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2016 жылғы 26 желтоқсандағы № 1038/11 және Павлодар облысы Ақсу қалалық мәслихатының 2016 жылғы 26 желтоқсандағы № 74/10 бірлескен қаулысы мен шешімі. Павлодар облысының Әділет департаментінде 2017 жылғы 3 ақпанда № 5357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тармақшасына, Қазақстан Республикасының 1994 жылғы 21 қыркүйектегі "Қазақстан Республикасындағы көлік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қаласының мынадай санаттағы азаматтарына қоғамдық жолаушылар көлігі (таксиден басқа) бойынша толық жол жүру билетінің құнынан 50% мөлшерінде жеңілдікпен жол жүру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жасына байланысты зейнеткерлерге;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мәні бар аурулары бар азаматтарға,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қатерлі ісік аурулары бар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туберкулез ауруынан зардап шегетін, амбулаториялық емделудегі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адамның иммун тапшылығы вирусынан зардап шегетін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қант диабетімен ауыратын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"жүйелі қызыл жегі" ауруымен ауыратын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жалпы білім беретін мектептің 9-сынып базасында оқитын колледждердің 1 және 2-курс студенттеріне.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Ақсу қаласы әкімдігінің 01.06.2022 </w:t>
      </w:r>
      <w:r>
        <w:rPr>
          <w:rFonts w:ascii="Times New Roman"/>
          <w:b w:val="false"/>
          <w:i w:val="false"/>
          <w:color w:val="000000"/>
          <w:sz w:val="28"/>
        </w:rPr>
        <w:t>№ 405/4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Павлодар облысы Ақсу қалалық мәслихатының 01.06.2022 </w:t>
      </w:r>
      <w:r>
        <w:rPr>
          <w:rFonts w:ascii="Times New Roman"/>
          <w:b w:val="false"/>
          <w:i w:val="false"/>
          <w:color w:val="000000"/>
          <w:sz w:val="28"/>
        </w:rPr>
        <w:t>№ 169/23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Ақсу қаласының мынадай санаттағы азаматтарына қоғамдық жолаушылар көлігі (таксиден басқа) бойынша тегін жол жүру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ардагерлерге және жеңілдіктер бойынша Ұлы Отан соғысының ардагерлеріне теңестірілгендерге;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мүгедек балаларға және алып жүретін адамдарға алып жүру кезінде;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І-топтағы, оның ішінде көру қабілеті бойынша және еріп жүру сәтінде еріп жүретін адамдарға және ІІ-топтағы мүгедектігі бар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орта білім беру ұйымдарында оқитын балаларға;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басқа мемлекеттердiң аумағындағы ұрыс қимылдарының ардагерлеріне;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Ақсу қаласының құрметті азаматтарына;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18 жасқа дейінгі төрт және одан да көп балалары бар (оның ішінде студенттер), сондай-ақ "Алтын алқа" және "Күміс алқа" алқаларымен марапатталған, немесе бұрын "Батыр Ана" атағын алған, сондай-ақ, І және ІІ - дәрежелі "Ана даңқы" ордендерімен марапатталған көп балалы аналарға;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бейбіт уақытта әскери қызметін өткеру кезінде қаза тапқан (қайтыс болған) әскери қызметшілердің отбасыларына;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үйлеріне барып әлеуметтік көмек көрсету бөлімшелерінің қызметкерлеріне.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Ақсу қаласы әкімдігінің 01.06.2022 </w:t>
      </w:r>
      <w:r>
        <w:rPr>
          <w:rFonts w:ascii="Times New Roman"/>
          <w:b w:val="false"/>
          <w:i w:val="false"/>
          <w:color w:val="000000"/>
          <w:sz w:val="28"/>
        </w:rPr>
        <w:t>№ 405/4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Павлодар облысы Ақсу қалалық мәслихатының 01.06.2022 </w:t>
      </w:r>
      <w:r>
        <w:rPr>
          <w:rFonts w:ascii="Times New Roman"/>
          <w:b w:val="false"/>
          <w:i w:val="false"/>
          <w:color w:val="000000"/>
          <w:sz w:val="28"/>
        </w:rPr>
        <w:t>№ 169/23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Алып тасталды - Павлодар облысы Ақсу қаласы әкімдігінің 01.06.2022 </w:t>
      </w:r>
      <w:r>
        <w:rPr>
          <w:rFonts w:ascii="Times New Roman"/>
          <w:b w:val="false"/>
          <w:i w:val="false"/>
          <w:color w:val="000000"/>
          <w:sz w:val="28"/>
        </w:rPr>
        <w:t>№ 405/4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Павлодар облысы Ақсу қалалық мәслихатының 01.06.2022 </w:t>
      </w:r>
      <w:r>
        <w:rPr>
          <w:rFonts w:ascii="Times New Roman"/>
          <w:b w:val="false"/>
          <w:i w:val="false"/>
          <w:color w:val="000000"/>
          <w:sz w:val="28"/>
        </w:rPr>
        <w:t>№ 169/23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Қаржыландыру көзі болып Ақсу қаласының бюджеті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қаулы мен шешімнің орындалуын бақылау Ақсу қалалық мәслихатының экономика және бюджет мәселелері жөніндегі тұрақты комиссиясына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бірлескен қаулы мен шешім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Горохов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