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faf3" w14:textId="6daf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қаласында 2016 жылға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2016 жылғы 29 қаңтардағы № 97/2 қаулысы. Павлодар облысының Әділет департаментінде 2016 жылғы 17 ақпанда № 4925 болып тіркелді. Күші жойылды - Павлодар облысы Екібастұз қалалық әкімдігінің 2016 жылғы 13 мамырдағы № 523/5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Екібастұз қалалық әкімдігінің 13.05.2016 № 523/5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Заңы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20-бабының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2001 жылғы 19 маусымдағы "Қазақстан Республикасының 2001 жылғы 23 қаңтардағы "Халықты жұмыспен қамту туралы" Заңын iске асыру жөнiндегi шаралар туралы" №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қоғамдық жұмыстарды ұйымдастыру және қаржыландыру ережесіне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жылға қоғамдық жұмыстар жүргізілетін ұйымдардың тізбесі, қоғамдық жұмыстардың түрлерi, көлемдерi, нақты жағдайлары, қатысушылардың еңбегіне ақы төлеу мөлшерi және оларды қаржыландыру көздерi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жылға қоғамдық жұмыстарға сұраныс пен ұсыныс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Екібастұз қаласы әкімінің жетекшілік ететін орынбасарына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рет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Екібастұз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"29"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қоғамдық жұмыстар жүргізілетін</w:t>
      </w:r>
      <w:r>
        <w:br/>
      </w:r>
      <w:r>
        <w:rPr>
          <w:rFonts w:ascii="Times New Roman"/>
          <w:b/>
          <w:i w:val="false"/>
          <w:color w:val="000000"/>
        </w:rPr>
        <w:t>ұйымдардың тізбесі, қоғамдық жұмыстардың түрлерi,</w:t>
      </w:r>
      <w:r>
        <w:br/>
      </w:r>
      <w:r>
        <w:rPr>
          <w:rFonts w:ascii="Times New Roman"/>
          <w:b/>
          <w:i w:val="false"/>
          <w:color w:val="000000"/>
        </w:rPr>
        <w:t>көлемдерi және нақты жағдайлары, қатысушылардың еңбегіне</w:t>
      </w:r>
      <w:r>
        <w:br/>
      </w:r>
      <w:r>
        <w:rPr>
          <w:rFonts w:ascii="Times New Roman"/>
          <w:b/>
          <w:i w:val="false"/>
          <w:color w:val="000000"/>
        </w:rPr>
        <w:t>ақы төлеу мөлшерi және оларды қаржыландыру көздерi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1977"/>
        <w:gridCol w:w="983"/>
        <w:gridCol w:w="7012"/>
        <w:gridCol w:w="1802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көлемi және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 дың еңбегіне ақы төлеу мөлшерi және оларды қаржыландыру көздерi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 тұрғын-үй-коммуналдық шаруашылығы, жолаушылар көлігі және автомобиль жолдары бөлімінің "Екібастұзкоммунсервис"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алаңшаларын жинау – 104 контейнер алаңшасы;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 – 11 учаске.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жұмыс кестесімен 8 сағаттық жұмыс күні, жұмыс уақытының ұзақтығы – бір аптада 40 сағаттан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Қазақстан Республикасының заңнамасымен белгіленген ең төменгі жалақы,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Солнечный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қоқыстан, қардан және көктайғақтан қолмен тазалау жұмыстары – 40305 шаршы метр; саябақтар мен гүлзар бақтарын жинау – 65738 шаршы метр; ағаштар отырғызу, ағаштардың ұшар бастарын кесу және қалыптастыру, жасыл көшеттер отырғызу және суару – 3500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жұмыс кестесімен 8 сағаттық жұмыс күні, жұмыс уақытының ұзақтығы – бір аптада 40 сағаттан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Қазақстан Республикасының заңнамасымен белгіленген ең төменгі жалақы,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Байет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қоқыстан, қардан және көктайғақтан қолмен тазалау жұмыстары – 2000 шаршы метр; саябақтар мен гүлзар бақтарын жинау – 250 шаршы метр; ағаштар отырғызу, ағаштардың ұшар бастарын кесу және қалыптастыру, жасыл көшеттер отырғызу және суару – 200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жұмыс кестесімен 8 сағаттық жұмыс күні, жұмыс уақытының ұзақтығы – бір аптада 40 сағаттан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Қазақстан Республикасының заңнамасымен белгіленген ең төменгі жалақы,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Екібастұз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қоқыстан, қардан және көктайғақтан қолмен тазалау жұмыстары – 6000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етілмеген үйінділерді жою – 4000 шаршы метр; ағаштар отырғызу, ағаштардың ұшар бастарын кесу және қалыптастыру, жасыл көшеттер отырғызу және суару – 60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жұмыс кестесімен 8 сағаттық жұмыс күні, жұмыс уақытының ұзақтығы – бір аптада 40 сағаттан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Қазақстан Республикасының заңнамасымен белгіленген ең төменгі жалақы,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Шиқылдақ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қоқыстан, қардан және көктайғақтан қолмен тазалау жұмыстары – 60000 шаршы метр; ағаштар отырғызу, ағаштардың ұшар бастарын кесу және қалыптастыру, жасыл көшеттер отырғызу және суару – 50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жұмыс кестесімен 8 сағаттық жұмыс күні, жұмыс уақытының ұзақтығы – бір аптада 40 сағаттан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Қазақстан Республикасының заңнамасымен белгіленген ең төменгі жалақы,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Қоянды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қоқыстан, қардан және көктайғақтан қолмен тазалау жұмыстары – 10850 шаршы метр; ағаштардың ұшар бастарын кесу және қалыптастыру, жасыл көшеттерді суару – 250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жұмыс кестесімен 8 сағаттық жұмыс күні, жұмыс уақытының ұзақтығы – бір аптада 40 сағаттан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Қазақстан Республикасының заңнамасымен белгіленген ең төменгі жалақы,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Бесқауға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қоқыстан, қардан және көктайғақтан қолмен тазалау жұмыстары – 2500 шаршы метр; ағаштар отырғызу, ағаштардың ұшар бастарын кесу және қалыптастыру, жасыл көшеттер отырғызу және суару – 120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жұмыс кестесімен 8 сағаттық жұмыс күні, жұмыс уақытының ұзақтығы – бір аптада 40 сағаттан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Қазақстан Республикасының заңнамасымен белгіленген ең төменгі жалақы,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академик Ә. Марғұлан атындағы ауыл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қоқыстан, қардан және көктайғақтан қолмен тазалау жұмыстары – 3200 шаршы метр; ағаштар отырғызу, ағаштардың ұшар бастарын кесу және қалыптастыру, жасыл көшеттер отырғызу және суару – 250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жұмыс кестесімен 8 сағаттық жұмыс күні, жұмыс уақытының ұзақтығы – бір аптада 40 сағаттан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Қазақстан Республикасының заңнамасымен белгіленген ең төменгі жалақы,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Теміржол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қоқыстан, қардан және көктайғақтан қолмен тазалау жұмыстары – 12000 шаршы метр; ағаштар отырғызу, ағаштардың ұшар бастарын кесу және қалыптастыру, жасыл көшеттер отырғызу және суару – 460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жұмыс кестесімен 8 сағаттық жұмыс күні, жұмыс уақытының ұзақтығы – бір аптада 40 сағаттан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Қазақстан Республикасының заңнамасымен белгіленген ең төменгі жалақы,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Құдайкөл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қоқыстан, қардан және көктайғақтан қолмен тазалау жұмыстары – 2000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жұмыс кестесімен 8 сағаттық жұмыс күні, жұмыс уақытының ұзақтығы – бір аптада 40 сағаттан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Қазақстан Республикасының заңнамасымен белгіленген ең төменгі жалақы,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Шідерті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қоқыстан, қардан және көктайғақтан қолмен тазалау жұмыстары – 200000 шаршы метр; саябақтар мен гүлзар бақтарын жинау – 1000 шаршы метр; ағаштар отырғызу, ағаштардың ұшар бастарын кесу және қалыптастыру, жасыл көшеттер отырғызу және суару – 430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жұмыс кестесімен 8 сағаттық жұмыс күні, жұмыс уақытының ұзақтығы – бір аптада 40 сағаттан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Қазақстан Республикасының заңнамасымен белгіленген ең төменгі жалақы,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Ақкөл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қоқыстан, қардан және көктайғақтан қолмен тазалау жұмыстары – 2600 шаршы метр; саябақтар мен гүлзар бақтарын жинау – 1600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отырғызу, ағаштардың ұшар бастарын кесу және қалыптастыру, жасыл көшеттер отырғызу және суару – 100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жұмыс кестесімен 8 сағаттық жұмыс күні, жұмыс уақытының ұзақтығы – бір аптада 40 сағаттан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Қазақстан Республикасының заңнамасымен белгіленген ең төменгі жалақы,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Төрт-Құдық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қоқыстан, қардан және көктайғақтан қолмен тазалау жұмыстары – 1200 шаршы метр; саябақтар мен гүлзар бақтарын жинау – 1000 шаршы метр; ағаштар отырғызу, ағаштардың ұшар бастарын кесу және қалыптастыру, жасыл көшеттер отырғызу және суару – 200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жұмыс кестесімен 8 сағаттық жұмыс күні, жұмыс уақытының ұзақтығы – бір аптада 40 сағаттан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Қазақстан Республикасының заңнамасымен белгіленген ең төменгі жалақы,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Сарықамыс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аумақтарын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қоқыстан, қардан және көктайғақтан қолмен тазалау жұмыстары – 4000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жұмыс кестесімен 8 сағаттық жұмыс күні, жұмыс уақытының ұзақтығы – бір аптада 40 сағаттан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Қазақстан Республикасының заңнамасымен белгіленген ең төменгі жалақы,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Павлодар облысының әділет департаменті" республикалық мемлекеттік мекемесінің "Екібастұз аумақтық бөлімі"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 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ресімдеуде техникалық көмек көрсету, курьерлік жұмыс – жылына 18000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жұмыс кестесімен 8 сағаттық жұмыс күні, жұмыс уақытының ұзақтығы – бір аптада 40 сағаттан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Қазақстан Республикасының заңнамасымен белгіленген ең төменгі жалақы,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облысы Екібастұз қаласының прокуратурасы"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 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ресімдеуде техникалық көмек көрсету, курьерлік жұмыс – жылына 18000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жұмыс кестесімен 8 сағаттық жұмыс күні, жұмыс уақытының ұзақтығы – бір аптада 40 сағаттан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Қазақстан Республикасының заңнамасымен белгіленген ең төменгі жалақы,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халықты жұмыспен қамту және әлеуметтік мәселелер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 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ресімдеуде техникалық көмек көрсету, курьерлік жұмыс – жылына 18000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жұмыс кестесімен 8 сағаттық жұмыс күні, жұмыс уақытының ұзақтығы – бір аптада 40 сағаттан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Қазақстан Республикасының заңнамасымен белгіленген ең төменгі жалақы,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облыстық наркологиялық диспансер" шаруашылық жүргізу құқығындағы 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Ұйымдарға қоғамдық науқандар, қоғамдық пікір сауалнамаларын өткізуге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Мәдени-бұқаралық маңызы бар іс-шараларды өткізуде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Парақшалар, анықтамалар тарату – жылына 699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Жасырын сауалнамалар жүргізу – айына 25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 қағаздарын тарату – айына 699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жұмыс кестесімен 8 сағаттық жұмыс күні, жұмыс уақытының ұзақтығы – бір аптада 40 сағаттан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Қазақстан Республикасының заңнамасымен белгіленген ең төменгі жалақы,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қаласының мамандандырылған әкімшілік соты"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 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ресімдеуде техникалық көмек көрсету, курьерлік жұмыс – жылына 18000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жұмыс кестесімен 8 сағаттық жұмыс күні, жұмыс уақытының ұзақтығы – бір аптада 40 сағаттан аспайды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 заңнамасымен белгіленген ең төменгі жалақы,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"29"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қоғамдық жұмыстарға сұраныс пен ұсыныс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0"/>
        <w:gridCol w:w="6405"/>
        <w:gridCol w:w="2232"/>
        <w:gridCol w:w="1933"/>
      </w:tblGrid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(жұмыс орындарының жарияланған қажеттілігі)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(жұмыс орындары бекітілді)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 тұрғын үй-коммуналдық шаруашылығы, жолаушылар көлігі және автомобиль жолдары бөлімінің "Екібастұзкоммунсервис"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Солнечный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Байет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Екібастұз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Шиқылдақ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Қоянды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Бесқауға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академик Ә. Марғұлан атындағы ауыл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Теміржол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Құдайкөл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Шідерті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Ақкөл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Төрт-Құдық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Сарықамыс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Павлодар облысының әділет департаменті" республикалық мемлекеттік мекемесінің "Екібастұз аумақтық бөлімі"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облысы Екібастұз қаласының прокуратурасы"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халықты жұмыспен қамту және әлеуметтік мәселелер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облыстық наркологиялық диспансері" шаруашылық жүргізу құқығындағы 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қаласының мамандандырылған әкімшілік соты"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