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03b0f" w14:textId="ae03b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әкімдігінің 2016 жылғы 15 наурыздағы № 51 қаулысы. Павлодар облысының Әділет департаментінде 2016 жылғы 06 сәуірде № 5053 болып тіркелді. Күші жойылды - Павлодар облысы Ақтоғай аудандық әкімдігінің 2016 жылғы 16 мамырдағы № 102-1 (қол қойылған күнінен бастап қолданысқа енгізіледі)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Ақтоғай аудандық әкімдігінің 16.05.2016 № 102-1 (қол қойылған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5-5) және 5-6) тармақшаларына сәйкес, жұмыс іздеуде қиыншылық көретін қылмыстық-атқару инспекциясы пробация қызметінің есебінде тұрған адамдардың, сондай-ақ бас бостандығынан айыру орындарынан босатылған адамдардың және интернаттық ұйымдарды бітіруші кәмелетке толмағандардың жұмыспен қамтылуына және жұмысқа қабылдауына жәрдемдесу мақсатында, Ақтоғай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Қылмыстық-атқару инспекциясы пробация қызметінің есебінде тұрған адамдар үшін меншік нысанына қарамастан Ақтоғай ауданының кәсіпорындарында, мекемелер мен ұйымдарында жұмыс орындары жалпы санының екі пайызы мөлшерінде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 бостандығынан айыру орындарынан босатылған адамдар үшін меншік нысанына қарамастан Ақтоғай ауданының кәсіпорындарында, мекемелер мен ұйымдарында жұмыс орындары жалпы санының екі пайызы мөлшерінде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Интернаттық ұйымдарды бітіруші кәмелетке толмағандар үшін меншік нысанына қарамастан Ақтоғай ауданының кәсіпорындарында, мекемелер мен ұйымдарында жұмыс орындары жалпы санының бір пайызы мөлшерінде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"Ақтоғай ауданының жұмыспен қамту және әлеуметтік бағдарламалар бөлімі" мемлекеттік мекемесі жұмыс берушілерге тиісті жолдамалар беру жолымен өтініш жасаған қылмыстық-атқару инспекциясы пробация қызметінің есебінде тұрған адамдарды, сондай-ақ бас бостандығынан айыру орындарынан босатылған адамдарды және интернаттық ұйымдарды бітіруші кәмелетке толмағандарды квоталандырылған жұмыс орындарына орналастыруға жәрдемдесуді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жетекшілік ететін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алғашқы ресми жарияланған күнінен бастап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Батырғұжинов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