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a6a7" w14:textId="155a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ауданының ауылдық округтері аумағында көшпелі сауданы жүзеге асыру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2016 жылғы 6 қыркүйектегі № 204 қаулысы. Павлодар облысының Әділет департаментінде 2016 жылғы 5 қазанда № 5242 болып тіркелді. Күші жойылды - Павлодар облысы Ақтоғай аудандық әкімдігінің 2017 жылғы 11 қыркүйектегі № 223 (ресми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Ақтоғай аудандық әкімдігінің 11.09.2017 № 223 (ресми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 сәйкес,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Сауда қызметі субъектілерінің Ақтоғай ауданының ауылдық округтері аумағында көшпелі сауданы жүзеге асыру үшін орындары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Батырғұжинов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"6"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ауданының ауылдық округтері аумағында</w:t>
      </w:r>
      <w:r>
        <w:br/>
      </w:r>
      <w:r>
        <w:rPr>
          <w:rFonts w:ascii="Times New Roman"/>
          <w:b/>
          <w:i w:val="false"/>
          <w:color w:val="000000"/>
        </w:rPr>
        <w:t>көшпелі сауданы жүзеге асыру үшін орындардың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1426"/>
        <w:gridCol w:w="6446"/>
        <w:gridCol w:w="2215"/>
      </w:tblGrid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ауылы, орталық базар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 ауылы, Мир көшесіндегі алаң (автобус аялдамасы жанында)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Әуелбек ауылдық округі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Әуелбек ауылы, Мир көшесіндегі алаң (ауылдық клуб ғимаратының жанында)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Басқамыс ауылдық округі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Басқамыс ауылы, Ленин көшесіндегі алаң (мешітке қарама-қарсы)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Жалаулы ауылдық округі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ауылы, Садовая көшесіндегі алаң (автобус аялдамасы жанында)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Жолболды ауылдық округі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Жолболды ауылы, Коммунистическая көшесіндегі алаң (футбол алаңы жанында)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ауылы, Пушкин көшесіндегі алаң (пошта ғимаратының жанында)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Қожамжар ауылдық округі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Қожамжар ауылы, Садовая көшесіндегі алаң (Қожамжар ауылдық округ әкімінің аппараты ғимаратының жанында)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Мүткенов ауылдық округі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Мүткенов ауылы, Шарапиденов көшесіндегі алаң ("Нұр" кафесі жанында)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Разумов ауылдық округі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Андрияновка ауылы, Драганов және Мир көшелері қиылысындағы алаң (автобус аялдамасы жанында)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 ауылдық округі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 ауылы, Пионерская көшесіндегі алаң (бұрыңғы пошта ғимаратының жанында)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Шолақсор ауылдық округі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Шолақсор ауылы, 8 Март көшесіндегі алаң (мектептің жанында)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