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21a4" w14:textId="6862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Баянауыл ауданының Қазақстан Республикасының жер заңнамасына сәйкес пайдаланылмайтын ауыл шаруашылығы мақсатындағы жерлеріне бірыңғай жер салығының мөлшерлемесін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2016 жылғы 28 қарашадағы № 56/11 шешімі. Павлодар облысының Әділет департаментінде 2016 жылғы 26 желтоқсанда № 5308 болып тіркелді. Күші жойылды - Павлодар облысы Баянауыл аудандық мәслихатының 2019 жылғы 25 қарашадағы № 287/50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мәслихатының 25.11.2019 № 287/50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2008 жылғы 10 желтоқсандағы "Салық және бюджетке төленетін басқа да міндетті төлемдер туралы" (Салық кодексі)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13) тармақшасына сәйкес, Баянауыл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Павлодар облысы Баянауыл ауданының Қазақстан Республикасының жер заңнамасына сәйкес пайдаланылмайтын ауыл шаруашылығы мақсатындағы жерлеріне бірыңғай жер салығының мөлшерлемесі 10 (он) есе жоғарылатылсын.</w:t>
      </w:r>
    </w:p>
    <w:bookmarkEnd w:id="1"/>
    <w:bookmarkStart w:name="z3" w:id="2"/>
    <w:p>
      <w:pPr>
        <w:spacing w:after="0"/>
        <w:ind w:left="0"/>
        <w:jc w:val="both"/>
      </w:pPr>
      <w:r>
        <w:rPr>
          <w:rFonts w:ascii="Times New Roman"/>
          <w:b w:val="false"/>
          <w:i w:val="false"/>
          <w:color w:val="000000"/>
          <w:sz w:val="28"/>
        </w:rPr>
        <w:t xml:space="preserve">
      2. Баянауыл аудандық мәслихатының 2016 жылғы 24 ақпандағы "Павлодар облысы Баянауыл ауданының Қазақстан Республикасының жер заңнамасына сәйкес пайдаланылмайтын ауыл шаруашылығы мақсатындағы жерлеріне бірыңғай жер салығының мөлшерлемесін жоғарылату туралы" (Нормативтік құқықтық актілерді мемлекеттік тіркеу тізілімінде 2016 жылғы 25 наурызда № 5014 болып тіркелген, 2016 жылғы 08 сәуірдегі № 15 "Баянтау" аудандық газетінде жарияланған) № 337/55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Баянауыл аудандық мәслихатының заңдылық, азаматтардың өтініш-шағымдарын қабылдау және аграрлық мәселелер мен экология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он күнтiзбелiк күн өткеннен кейін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Какимова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