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a7ad" w14:textId="dc9a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берушілер үшін мемлекеттік сатып алуды бірыңғай ұйымдастырушысын айқындау мен мемлекеттік сатып алуларды ұйымдастыру мен өткізуді бірыңғай ұйымдастырушы орындайтын бюджеттік бағдарламаларды және тауарларды, жұмыстарды, қызметтерді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2016 жылғы 2 наурыздағы № 46/1 қаулысы. Павлодар облысының Әділет департаментінде 2016 жылғы 14 наурызда № 4987 болып тіркелді. Күші жойылды - Павлодар облысы Ертіс аудандық әкімдігінің 2019 жылғы 3 желтоқсандағы № 329/6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әкімдігінің 03.12.2019 № 329/6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31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бюджеттік қаражатты оңтайлы, тиімді жұмсау мақсатында, Ертіс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"Ертіс ауданының қаржы бөлімі" мемлекеттік мекемесі тапсырыс берушілер үшін Ертіс ауданы бойынша мемлекеттік сатып алуды бірыңғай ұйымдастырушы болып анықталсын.</w:t>
      </w:r>
    </w:p>
    <w:bookmarkEnd w:id="1"/>
    <w:bookmarkStart w:name="z3" w:id="2"/>
    <w:p>
      <w:pPr>
        <w:spacing w:after="0"/>
        <w:ind w:left="0"/>
        <w:jc w:val="both"/>
      </w:pPr>
      <w:r>
        <w:rPr>
          <w:rFonts w:ascii="Times New Roman"/>
          <w:b w:val="false"/>
          <w:i w:val="false"/>
          <w:color w:val="000000"/>
          <w:sz w:val="28"/>
        </w:rPr>
        <w:t xml:space="preserve">
      2. Мемлекеттік сатып алуларды ұйымдастыру және өткізуді мемлекеттік сатып алуды бірыңғай ұйымдастарушы жүзеге асыратын бюджеттік бағдарламалар және тауарлар, жұмыстар, қызметтер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орындалады.</w:t>
      </w:r>
    </w:p>
    <w:bookmarkEnd w:id="2"/>
    <w:bookmarkStart w:name="z4" w:id="3"/>
    <w:p>
      <w:pPr>
        <w:spacing w:after="0"/>
        <w:ind w:left="0"/>
        <w:jc w:val="both"/>
      </w:pPr>
      <w:r>
        <w:rPr>
          <w:rFonts w:ascii="Times New Roman"/>
          <w:b w:val="false"/>
          <w:i w:val="false"/>
          <w:color w:val="000000"/>
          <w:sz w:val="28"/>
        </w:rPr>
        <w:t>
      3. Тапсырыс берушілер, жергілікті бюджет бағдарламаларының әкімшілері тапсырыс берушілердің Қазақстан Республикасының қолданыстағы мемлекеттік сатып алу туралы заңнамасына сәйкес, мемлекеттік сатып алуды ұйымдастыру мен өткізуге қажетті құжаттарды мемлекеттік сатып алуды бірыңғай ұйымдастырушыға ұсынуын қамтамасыз етсін.</w:t>
      </w:r>
    </w:p>
    <w:bookmarkEnd w:id="3"/>
    <w:bookmarkStart w:name="z5" w:id="4"/>
    <w:p>
      <w:pPr>
        <w:spacing w:after="0"/>
        <w:ind w:left="0"/>
        <w:jc w:val="both"/>
      </w:pPr>
      <w:r>
        <w:rPr>
          <w:rFonts w:ascii="Times New Roman"/>
          <w:b w:val="false"/>
          <w:i w:val="false"/>
          <w:color w:val="000000"/>
          <w:sz w:val="28"/>
        </w:rPr>
        <w:t>
      4. "Ертіс ауданының қаржы бөлімі" мемлекеттік мекемесі және "Ертіс ауданы әкімінің аппараты" мемлекеттік мекемесі осы қаулыдан туындайтын өзге де қажетті шараларды қабылдасын.</w:t>
      </w:r>
    </w:p>
    <w:bookmarkEnd w:id="4"/>
    <w:bookmarkStart w:name="z6" w:id="5"/>
    <w:p>
      <w:pPr>
        <w:spacing w:after="0"/>
        <w:ind w:left="0"/>
        <w:jc w:val="both"/>
      </w:pPr>
      <w:r>
        <w:rPr>
          <w:rFonts w:ascii="Times New Roman"/>
          <w:b w:val="false"/>
          <w:i w:val="false"/>
          <w:color w:val="000000"/>
          <w:sz w:val="28"/>
        </w:rPr>
        <w:t>
      5. Осы қаулының орындалуын бақылау аудан әкімінің орынбасары М.Қ. Ақтаевқа жүктелсін.</w:t>
      </w:r>
    </w:p>
    <w:bookmarkEnd w:id="5"/>
    <w:bookmarkStart w:name="z7" w:id="6"/>
    <w:p>
      <w:pPr>
        <w:spacing w:after="0"/>
        <w:ind w:left="0"/>
        <w:jc w:val="both"/>
      </w:pPr>
      <w:r>
        <w:rPr>
          <w:rFonts w:ascii="Times New Roman"/>
          <w:b w:val="false"/>
          <w:i w:val="false"/>
          <w:color w:val="000000"/>
          <w:sz w:val="28"/>
        </w:rPr>
        <w:t>
      6. Осы қаулы алғаш ресми жарияланған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Дубовицкий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2016 жылғы "2" наурыздағы</w:t>
            </w:r>
            <w:r>
              <w:br/>
            </w:r>
            <w:r>
              <w:rPr>
                <w:rFonts w:ascii="Times New Roman"/>
                <w:b w:val="false"/>
                <w:i w:val="false"/>
                <w:color w:val="000000"/>
                <w:sz w:val="20"/>
              </w:rPr>
              <w:t>№ 46/1 қаулысына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Мемлекеттік сатып алуды ұйымдастыру мен өткізуді Павлодар облысы</w:t>
      </w:r>
      <w:r>
        <w:br/>
      </w:r>
      <w:r>
        <w:rPr>
          <w:rFonts w:ascii="Times New Roman"/>
          <w:b/>
          <w:i w:val="false"/>
          <w:color w:val="000000"/>
        </w:rPr>
        <w:t>Ертіс ауданы бойынша бірыңғай ұйымдастырушы орындайтын</w:t>
      </w:r>
      <w:r>
        <w:br/>
      </w:r>
      <w:r>
        <w:rPr>
          <w:rFonts w:ascii="Times New Roman"/>
          <w:b/>
          <w:i w:val="false"/>
          <w:color w:val="000000"/>
        </w:rPr>
        <w:t>бюджеттік бағдарламалар және тауарлар, жұмыстар, қызметтер</w:t>
      </w:r>
    </w:p>
    <w:bookmarkEnd w:id="7"/>
    <w:p>
      <w:pPr>
        <w:spacing w:after="0"/>
        <w:ind w:left="0"/>
        <w:jc w:val="both"/>
      </w:pPr>
      <w:r>
        <w:rPr>
          <w:rFonts w:ascii="Times New Roman"/>
          <w:b w:val="false"/>
          <w:i w:val="false"/>
          <w:color w:val="ff0000"/>
          <w:sz w:val="28"/>
        </w:rPr>
        <w:t xml:space="preserve">
      Ескерту. Қосымша жаңа редакцияда - Павлодар облысы Ертіс аудандық әкімдігінің 05.12.2018 </w:t>
      </w:r>
      <w:r>
        <w:rPr>
          <w:rFonts w:ascii="Times New Roman"/>
          <w:b w:val="false"/>
          <w:i w:val="false"/>
          <w:color w:val="ff0000"/>
          <w:sz w:val="28"/>
        </w:rPr>
        <w:t>№ 333/11</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1442"/>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жергілікті атқарушы органның бюджеттік инвестициялық жобаларды іске асыруын көздейтін бюджеттік даму бағдарламаларының шеңберінде конкурс (аукцион) тәсілдерімен тауарларды, жұмыстарды, қызметтерді мемлекеттік сатып алу</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лоттың (жоспар тармағының) сомасы үш мың еселік айлық есептік көрсеткіштен асып кеткен жағдайда, бірақ тиісті қаржы жылына белгіленген жүз мың еселік айлық есептік көрсеткіштен артық емес болса тауарларды, жұмыстарды, қызметтерді конкурс (аукцион) тәсілдерімен мемлекеттік сатып алу</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