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cbe7" w14:textId="56ac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заңнамасына сәйкес Павлодар облысы Качир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2016 жылғы 07 шілдедегі № 3/5 шешімі. Павлодар облысының Әділет департаментінде 2016 жылғы 01 тамызда № 5189 болып тіркелді. Күші жойылды - Павлодар облысы Тереңкөл аудандық мәслихатының 2019 жылғы 15 тамыздағы № 3/48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15.08.2019 № 3/48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Кодексінің 386-бабы </w:t>
      </w:r>
      <w:r>
        <w:rPr>
          <w:rFonts w:ascii="Times New Roman"/>
          <w:b w:val="false"/>
          <w:i w:val="false"/>
          <w:color w:val="000000"/>
          <w:sz w:val="28"/>
        </w:rPr>
        <w:t>5-тармағына</w:t>
      </w:r>
      <w:r>
        <w:rPr>
          <w:rFonts w:ascii="Times New Roman"/>
          <w:b w:val="false"/>
          <w:i w:val="false"/>
          <w:color w:val="000000"/>
          <w:sz w:val="28"/>
        </w:rPr>
        <w:t xml:space="preserve">, 444-бабы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13) тармақшасына сәйкес Качир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Қазақстан Республикасының жер заңнамасына сәйкес Павлодар облысы Качир ауданының пайдаланылмайтын ауыл шаруашылығы мақсатындағы жерлерге жер салығының мөлшерлемесі 10 (он) есе жоғарылатылсын.</w:t>
      </w:r>
    </w:p>
    <w:bookmarkEnd w:id="1"/>
    <w:bookmarkStart w:name="z3" w:id="2"/>
    <w:p>
      <w:pPr>
        <w:spacing w:after="0"/>
        <w:ind w:left="0"/>
        <w:jc w:val="both"/>
      </w:pPr>
      <w:r>
        <w:rPr>
          <w:rFonts w:ascii="Times New Roman"/>
          <w:b w:val="false"/>
          <w:i w:val="false"/>
          <w:color w:val="000000"/>
          <w:sz w:val="28"/>
        </w:rPr>
        <w:t>
      2. Қазақстан Республикасының жер заңнамасына сәйкес Павлодар облысы Качир ауданының пайдаланылмайтын ауыл шаруашылығы мақсатындағы жерлерге бірыңғай жер салығының мөлшерлемесі 10 (он) есе жоғарылатылсын.</w:t>
      </w:r>
    </w:p>
    <w:bookmarkEnd w:id="2"/>
    <w:bookmarkStart w:name="z4" w:id="3"/>
    <w:p>
      <w:pPr>
        <w:spacing w:after="0"/>
        <w:ind w:left="0"/>
        <w:jc w:val="both"/>
      </w:pPr>
      <w:r>
        <w:rPr>
          <w:rFonts w:ascii="Times New Roman"/>
          <w:b w:val="false"/>
          <w:i w:val="false"/>
          <w:color w:val="000000"/>
          <w:sz w:val="28"/>
        </w:rPr>
        <w:t xml:space="preserve">
      3. Качир аудандық мәслихаттың (VI сайланған III сессиясы) 2016 жылғы 22 сәуірдегі "Қазақстан Республикасының жер заңнамасына сәйкес Павлодар облысы Качир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 № 2/3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5106 тіркелген, 2016 жылғы 12 мамырдағы "Тереңкөл тынысы" газетінің № 19, 2016 жылғы 12 мамырдағы "Заря" газетінің № 19 жарияланған) күші жойылсын.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мәслихаттың аграрлық мәселелер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 ресми жарияланған күннен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