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ccf6" w14:textId="e13c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өткізудің қосымша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2016 жылғы 2 наурыздағы № 1/52 шешімі. Павлодар облысының Әділет департаментінде 2016 жылғы 18 наурызда № 5003 болып тіркелді. Күші жойылды - Павлодар облысы Аққулы аудандық мәслихатының 2020 жылғы 24 шілдедегі № 270/55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24.07.2020 № 270/55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Лебяжі ауданы аумағында бейбіт жиналыстар, митингілер, шерулер, пикеттер және демонстрациялар өткізудің қосымша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2015 жылғы 19 ақпандағы (V сайланған XLI (кезектен тыс) сессиясы) "Лебяжі ауданы елді мекендер аумағында бейбіт жиналыстарды, митингілерді, шерулерді, пикеттерді және демонстрацияларды өткізуге қосымша регламенттеу туралы" № 3/41 (нормативтік құқықтық актілердің мемелекеттік тіркеу тізілімінде № 4367 тіркелген, 2015 жылғы 28 наурыздағы аудандық "Аққу-үні - Вести Акку" газетінің № 12 басылымында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кейін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шақырылған LII кезектен тыс</w:t>
            </w:r>
            <w:r>
              <w:br/>
            </w:r>
            <w:r>
              <w:rPr>
                <w:rFonts w:ascii="Times New Roman"/>
                <w:b w:val="false"/>
                <w:i w:val="false"/>
                <w:color w:val="000000"/>
                <w:sz w:val="20"/>
              </w:rPr>
              <w:t>сессиясының) 2016 жылғы</w:t>
            </w:r>
            <w:r>
              <w:br/>
            </w:r>
            <w:r>
              <w:rPr>
                <w:rFonts w:ascii="Times New Roman"/>
                <w:b w:val="false"/>
                <w:i w:val="false"/>
                <w:color w:val="000000"/>
                <w:sz w:val="20"/>
              </w:rPr>
              <w:t>2 наурыздағы № 1/52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Лебяжі ауданы аумағында бейбiт жиналыстар, митингiлер,</w:t>
      </w:r>
      <w:r>
        <w:br/>
      </w:r>
      <w:r>
        <w:rPr>
          <w:rFonts w:ascii="Times New Roman"/>
          <w:b/>
          <w:i w:val="false"/>
          <w:color w:val="000000"/>
        </w:rPr>
        <w:t>шерулер, пикеттер және демонстрациялар өткiзудің қосымша тәртібі</w:t>
      </w:r>
    </w:p>
    <w:bookmarkEnd w:id="5"/>
    <w:bookmarkStart w:name="z8" w:id="6"/>
    <w:p>
      <w:pPr>
        <w:spacing w:after="0"/>
        <w:ind w:left="0"/>
        <w:jc w:val="both"/>
      </w:pPr>
      <w:r>
        <w:rPr>
          <w:rFonts w:ascii="Times New Roman"/>
          <w:b w:val="false"/>
          <w:i w:val="false"/>
          <w:color w:val="000000"/>
          <w:sz w:val="28"/>
        </w:rPr>
        <w:t xml:space="preserve">
      1. Лебяжі ауданы аумағында бейбіт жиналыстар, митингілер, шерулер, пикеттер және демонстрациялар өткізудің қосымша тәртібі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Жиналыс, митинг, шеру, пикет немесе демонстрация өткізу үшін Лебяжі аудан әкімінің аппаратына өтініш беріледі.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өтiнiштердi еңбек ұжымдарының, қоғамдық бірлестіктердің немесе Қазақстан Республикасы азаматтарының жекелеген топтарының он сегiз жасқа толған уәкiлдерi бередi.</w:t>
      </w:r>
    </w:p>
    <w:bookmarkEnd w:id="8"/>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Лебяжі аудан әкімінің аппаратында тiркелген күнiнен бастап есептеледi.</w:t>
      </w:r>
    </w:p>
    <w:bookmarkEnd w:id="9"/>
    <w:bookmarkStart w:name="z12" w:id="10"/>
    <w:p>
      <w:pPr>
        <w:spacing w:after="0"/>
        <w:ind w:left="0"/>
        <w:jc w:val="both"/>
      </w:pPr>
      <w:r>
        <w:rPr>
          <w:rFonts w:ascii="Times New Roman"/>
          <w:b w:val="false"/>
          <w:i w:val="false"/>
          <w:color w:val="000000"/>
          <w:sz w:val="28"/>
        </w:rPr>
        <w:t>
      5. Лебяжі ауданы әкімінің аппараты өтінішті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0"/>
    <w:bookmarkStart w:name="z13" w:id="11"/>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өтініш беру барысында осы Қосымша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талаптарына сәйкес келмеген жағдайда Лебяжі ауданы әкімінің аппараты осы бұзушылықтарды жаңа өтініш берген кезде жою туралы ресми түрде ұсыныс береді. Жаңа өтінішті қарау мерзімі өтініш түскен сәттен бастап саналады.</w:t>
      </w:r>
    </w:p>
    <w:bookmarkEnd w:id="11"/>
    <w:bookmarkStart w:name="z14" w:id="12"/>
    <w:p>
      <w:pPr>
        <w:spacing w:after="0"/>
        <w:ind w:left="0"/>
        <w:jc w:val="both"/>
      </w:pPr>
      <w:r>
        <w:rPr>
          <w:rFonts w:ascii="Times New Roman"/>
          <w:b w:val="false"/>
          <w:i w:val="false"/>
          <w:color w:val="000000"/>
          <w:sz w:val="28"/>
        </w:rPr>
        <w:t>
      7. Лебяжі ауданы әкімінің аппараты басқа азаматтардың құқықтары мен бостандықтарын, қоғамдық қауіпсіздікті, сондай-ақ көліктің, өзге де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w:t>
      </w:r>
    </w:p>
    <w:bookmarkEnd w:id="12"/>
    <w:bookmarkStart w:name="z15" w:id="13"/>
    <w:p>
      <w:pPr>
        <w:spacing w:after="0"/>
        <w:ind w:left="0"/>
        <w:jc w:val="both"/>
      </w:pPr>
      <w:r>
        <w:rPr>
          <w:rFonts w:ascii="Times New Roman"/>
          <w:b w:val="false"/>
          <w:i w:val="false"/>
          <w:color w:val="000000"/>
          <w:sz w:val="28"/>
        </w:rPr>
        <w:t>
      8. Егер, Лебяжі ауданы әкімінің аппараты митинг, жиналыс, шеру, пикет және демонстрациялардан бас тартатын болса, онда ұйымдастырушылар ықтимал қатысушыларға барлық дайындық жұмыстардың күші жойылғаны туралы шаралар қабылданғаның міндетті түрде хабарлауы қажет.</w:t>
      </w:r>
    </w:p>
    <w:bookmarkEnd w:id="13"/>
    <w:bookmarkStart w:name="z16" w:id="14"/>
    <w:p>
      <w:pPr>
        <w:spacing w:after="0"/>
        <w:ind w:left="0"/>
        <w:jc w:val="both"/>
      </w:pPr>
      <w:r>
        <w:rPr>
          <w:rFonts w:ascii="Times New Roman"/>
          <w:b w:val="false"/>
          <w:i w:val="false"/>
          <w:color w:val="000000"/>
          <w:sz w:val="28"/>
        </w:rPr>
        <w:t>
      9. Лебяжі ауданы аумағында митингілер мен жиналыстар өткізетін орындар болып келесі орындар белгіленсін:</w:t>
      </w:r>
    </w:p>
    <w:bookmarkEnd w:id="14"/>
    <w:p>
      <w:pPr>
        <w:spacing w:after="0"/>
        <w:ind w:left="0"/>
        <w:jc w:val="both"/>
      </w:pPr>
      <w:r>
        <w:rPr>
          <w:rFonts w:ascii="Times New Roman"/>
          <w:b w:val="false"/>
          <w:i w:val="false"/>
          <w:color w:val="000000"/>
          <w:sz w:val="28"/>
        </w:rPr>
        <w:t>
      а) Аққу ауылы, мемориал алдындағы Хамзин көшесі;</w:t>
      </w:r>
    </w:p>
    <w:p>
      <w:pPr>
        <w:spacing w:after="0"/>
        <w:ind w:left="0"/>
        <w:jc w:val="both"/>
      </w:pPr>
      <w:r>
        <w:rPr>
          <w:rFonts w:ascii="Times New Roman"/>
          <w:b w:val="false"/>
          <w:i w:val="false"/>
          <w:color w:val="000000"/>
          <w:sz w:val="28"/>
        </w:rPr>
        <w:t>
      б) Аққу ауылы, саяси репрессияға ұшырағандар паркінің алдындағы Ташимов көшесі.</w:t>
      </w:r>
    </w:p>
    <w:bookmarkStart w:name="z17" w:id="15"/>
    <w:p>
      <w:pPr>
        <w:spacing w:after="0"/>
        <w:ind w:left="0"/>
        <w:jc w:val="both"/>
      </w:pPr>
      <w:r>
        <w:rPr>
          <w:rFonts w:ascii="Times New Roman"/>
          <w:b w:val="false"/>
          <w:i w:val="false"/>
          <w:color w:val="000000"/>
          <w:sz w:val="28"/>
        </w:rPr>
        <w:t>
      10. Лебяжі ауданы аумағында шерулер мен демонстрацияларды өткізу үшін келесі бағыттар белгіленсін:</w:t>
      </w:r>
    </w:p>
    <w:bookmarkEnd w:id="15"/>
    <w:p>
      <w:pPr>
        <w:spacing w:after="0"/>
        <w:ind w:left="0"/>
        <w:jc w:val="both"/>
      </w:pPr>
      <w:r>
        <w:rPr>
          <w:rFonts w:ascii="Times New Roman"/>
          <w:b w:val="false"/>
          <w:i w:val="false"/>
          <w:color w:val="000000"/>
          <w:sz w:val="28"/>
        </w:rPr>
        <w:t>
      а) мемориалдан саяси репрессияға ұшырағандар паркіне дейін, атап айтқанда Хамзин, Амангелді, Баймулдин және Ташимов көшелерімен;</w:t>
      </w:r>
    </w:p>
    <w:p>
      <w:pPr>
        <w:spacing w:after="0"/>
        <w:ind w:left="0"/>
        <w:jc w:val="both"/>
      </w:pPr>
      <w:r>
        <w:rPr>
          <w:rFonts w:ascii="Times New Roman"/>
          <w:b w:val="false"/>
          <w:i w:val="false"/>
          <w:color w:val="000000"/>
          <w:sz w:val="28"/>
        </w:rPr>
        <w:t>
      б) саяси репрессияға ұшырағандар паркінен мемориалға дейін, атап айтқанда Ташимов, Баймулдин, Амангелді, Хамзин көшелерімен.</w:t>
      </w:r>
    </w:p>
    <w:bookmarkStart w:name="z18" w:id="16"/>
    <w:p>
      <w:pPr>
        <w:spacing w:after="0"/>
        <w:ind w:left="0"/>
        <w:jc w:val="both"/>
      </w:pPr>
      <w:r>
        <w:rPr>
          <w:rFonts w:ascii="Times New Roman"/>
          <w:b w:val="false"/>
          <w:i w:val="false"/>
          <w:color w:val="000000"/>
          <w:sz w:val="28"/>
        </w:rPr>
        <w:t>
      11.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6"/>
    <w:bookmarkStart w:name="z19" w:id="17"/>
    <w:p>
      <w:pPr>
        <w:spacing w:after="0"/>
        <w:ind w:left="0"/>
        <w:jc w:val="both"/>
      </w:pPr>
      <w:r>
        <w:rPr>
          <w:rFonts w:ascii="Times New Roman"/>
          <w:b w:val="false"/>
          <w:i w:val="false"/>
          <w:color w:val="000000"/>
          <w:sz w:val="28"/>
        </w:rPr>
        <w:t>
      12.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7"/>
    <w:bookmarkStart w:name="z20" w:id="18"/>
    <w:p>
      <w:pPr>
        <w:spacing w:after="0"/>
        <w:ind w:left="0"/>
        <w:jc w:val="both"/>
      </w:pPr>
      <w:r>
        <w:rPr>
          <w:rFonts w:ascii="Times New Roman"/>
          <w:b w:val="false"/>
          <w:i w:val="false"/>
          <w:color w:val="000000"/>
          <w:sz w:val="28"/>
        </w:rPr>
        <w:t>
      13. Шараларды ұйымдастырушылар мен қатысушылардың тыйым салынатын іс-шаралар:</w:t>
      </w:r>
    </w:p>
    <w:bookmarkEnd w:id="18"/>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Лебяжі ауданы әкімінің аппараты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шараны өткiзу кезiнде қоғамдық тәртiптi қамтамасыз етушi мемлекеттік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7) алкогольдік және есерткілік масаңдық күйде қатысуына.</w:t>
      </w:r>
    </w:p>
    <w:bookmarkStart w:name="z21" w:id="19"/>
    <w:p>
      <w:pPr>
        <w:spacing w:after="0"/>
        <w:ind w:left="0"/>
        <w:jc w:val="both"/>
      </w:pPr>
      <w:r>
        <w:rPr>
          <w:rFonts w:ascii="Times New Roman"/>
          <w:b w:val="false"/>
          <w:i w:val="false"/>
          <w:color w:val="000000"/>
          <w:sz w:val="28"/>
        </w:rPr>
        <w:t>
      14. Жиналыс, митинг, шеру, пикет және демонстрацияларды өткізу орындарында алкогольді ішімдіктерді ішуге, есірткілік құралдарды, психотроптық заттарды және олардың аналогтары мен прекурсорларын қолдануға; транспаранттарды, ұрандарды және басқа да материалдарды (көрнекті, аудио және видео) пайдалануға; құрамында қоғамдық тәртіпті бұзуға, қылмыс жасауға үндейтін, сондай-ақ кімнің болса да атына тіл тигізетін сөздері бар мағынада көпшілік алдында сөйлеуге тыйым салынады.</w:t>
      </w:r>
    </w:p>
    <w:bookmarkEnd w:id="19"/>
    <w:bookmarkStart w:name="z22" w:id="20"/>
    <w:p>
      <w:pPr>
        <w:spacing w:after="0"/>
        <w:ind w:left="0"/>
        <w:jc w:val="both"/>
      </w:pPr>
      <w:r>
        <w:rPr>
          <w:rFonts w:ascii="Times New Roman"/>
          <w:b w:val="false"/>
          <w:i w:val="false"/>
          <w:color w:val="000000"/>
          <w:sz w:val="28"/>
        </w:rPr>
        <w:t>
      15. Пикеттер белгіленген кезендерде және өтініште көрсетілген нақты орнында міндеттеріне сәйкес жүргізілуі тиіс.</w:t>
      </w:r>
    </w:p>
    <w:bookmarkEnd w:id="20"/>
    <w:bookmarkStart w:name="z23" w:id="21"/>
    <w:p>
      <w:pPr>
        <w:spacing w:after="0"/>
        <w:ind w:left="0"/>
        <w:jc w:val="both"/>
      </w:pPr>
      <w:r>
        <w:rPr>
          <w:rFonts w:ascii="Times New Roman"/>
          <w:b w:val="false"/>
          <w:i w:val="false"/>
          <w:color w:val="000000"/>
          <w:sz w:val="28"/>
        </w:rPr>
        <w:t>
      16. Пикеттеу кезінде рұқсат етіледі:</w:t>
      </w:r>
    </w:p>
    <w:bookmarkEnd w:id="21"/>
    <w:p>
      <w:pPr>
        <w:spacing w:after="0"/>
        <w:ind w:left="0"/>
        <w:jc w:val="both"/>
      </w:pPr>
      <w:r>
        <w:rPr>
          <w:rFonts w:ascii="Times New Roman"/>
          <w:b w:val="false"/>
          <w:i w:val="false"/>
          <w:color w:val="000000"/>
          <w:sz w:val="28"/>
        </w:rPr>
        <w:t>
      1) пикеттірілген объектіде тұру немесе отыру;</w:t>
      </w:r>
    </w:p>
    <w:p>
      <w:pPr>
        <w:spacing w:after="0"/>
        <w:ind w:left="0"/>
        <w:jc w:val="both"/>
      </w:pPr>
      <w:r>
        <w:rPr>
          <w:rFonts w:ascii="Times New Roman"/>
          <w:b w:val="false"/>
          <w:i w:val="false"/>
          <w:color w:val="000000"/>
          <w:sz w:val="28"/>
        </w:rPr>
        <w:t>
      2) көрнекті үгіт құралдарын пайдалану;</w:t>
      </w:r>
    </w:p>
    <w:p>
      <w:pPr>
        <w:spacing w:after="0"/>
        <w:ind w:left="0"/>
        <w:jc w:val="both"/>
      </w:pPr>
      <w:r>
        <w:rPr>
          <w:rFonts w:ascii="Times New Roman"/>
          <w:b w:val="false"/>
          <w:i w:val="false"/>
          <w:color w:val="000000"/>
          <w:sz w:val="28"/>
        </w:rPr>
        <w:t>
      3) пикет тақырыбына байланысты қысқа ұрандар айту.</w:t>
      </w:r>
    </w:p>
    <w:bookmarkStart w:name="z24" w:id="22"/>
    <w:p>
      <w:pPr>
        <w:spacing w:after="0"/>
        <w:ind w:left="0"/>
        <w:jc w:val="both"/>
      </w:pPr>
      <w:r>
        <w:rPr>
          <w:rFonts w:ascii="Times New Roman"/>
          <w:b w:val="false"/>
          <w:i w:val="false"/>
          <w:color w:val="000000"/>
          <w:sz w:val="28"/>
        </w:rPr>
        <w:t>
      17. Пикетті өзге нысанға (митинг, жиналыс, шеру, демонстрацияға) өзгерткен жағдайда белгіленген тәртіппен Лебяжі ауданы әкімі аппаратынан рұқсат алу қажет.</w:t>
      </w:r>
    </w:p>
    <w:bookmarkEnd w:id="22"/>
    <w:p>
      <w:pPr>
        <w:spacing w:after="0"/>
        <w:ind w:left="0"/>
        <w:jc w:val="both"/>
      </w:pPr>
      <w:r>
        <w:rPr>
          <w:rFonts w:ascii="Times New Roman"/>
          <w:b w:val="false"/>
          <w:i w:val="false"/>
          <w:color w:val="000000"/>
          <w:sz w:val="28"/>
        </w:rPr>
        <w:t>
      Лебяжі ауданының әкімдігі бір күнде, бір уақытта және бір орында үшеуден аспайтын жеке дара пикетті өткізуге рұқсат беруі мүмкін.</w:t>
      </w:r>
    </w:p>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5" w:id="23"/>
    <w:p>
      <w:pPr>
        <w:spacing w:after="0"/>
        <w:ind w:left="0"/>
        <w:jc w:val="both"/>
      </w:pPr>
      <w:r>
        <w:rPr>
          <w:rFonts w:ascii="Times New Roman"/>
          <w:b w:val="false"/>
          <w:i w:val="false"/>
          <w:color w:val="000000"/>
          <w:sz w:val="28"/>
        </w:rPr>
        <w:t xml:space="preserve">
      18.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нормативтік актілерінің басқа қағидаларын бұзу болса, немесе оларды өткiзу қоғамдық тәртiп пен азаматтардың қауiпсiздiгiне қатер төндiретiн болса, Лебяжі ауданы әкімінің аппараты бұларды өткiзуге тыйым салады.</w:t>
      </w:r>
    </w:p>
    <w:bookmarkEnd w:id="23"/>
    <w:bookmarkStart w:name="z26" w:id="24"/>
    <w:p>
      <w:pPr>
        <w:spacing w:after="0"/>
        <w:ind w:left="0"/>
        <w:jc w:val="both"/>
      </w:pPr>
      <w:r>
        <w:rPr>
          <w:rFonts w:ascii="Times New Roman"/>
          <w:b w:val="false"/>
          <w:i w:val="false"/>
          <w:color w:val="000000"/>
          <w:sz w:val="28"/>
        </w:rPr>
        <w:t>
      19. Қорғаныс қауiпсiздiгiн және халықтың тiршiлiгiн қамтамасыз ететiн ұйымдардың (сумен, электр қуатымен, жылумен және басқа энергия көздерiмен) денсаулық сақтау мен бiлiм беру мекемелерiнiң жанында бұқаралық шараларды өткiзуге тыйым салынады.</w:t>
      </w:r>
    </w:p>
    <w:bookmarkEnd w:id="24"/>
    <w:bookmarkStart w:name="z27" w:id="25"/>
    <w:p>
      <w:pPr>
        <w:spacing w:after="0"/>
        <w:ind w:left="0"/>
        <w:jc w:val="both"/>
      </w:pPr>
      <w:r>
        <w:rPr>
          <w:rFonts w:ascii="Times New Roman"/>
          <w:b w:val="false"/>
          <w:i w:val="false"/>
          <w:color w:val="000000"/>
          <w:sz w:val="28"/>
        </w:rPr>
        <w:t>
      20.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митингiлер, шерулер, пикеттер мен демонстрациялар Лебяжі ауданы әкімі аппараты өкілінің талап етуi бойынша сөзсiз тоқтатылуға тиiс.</w:t>
      </w:r>
    </w:p>
    <w:bookmarkEnd w:id="25"/>
    <w:bookmarkStart w:name="z28" w:id="26"/>
    <w:p>
      <w:pPr>
        <w:spacing w:after="0"/>
        <w:ind w:left="0"/>
        <w:jc w:val="both"/>
      </w:pPr>
      <w:r>
        <w:rPr>
          <w:rFonts w:ascii="Times New Roman"/>
          <w:b w:val="false"/>
          <w:i w:val="false"/>
          <w:color w:val="000000"/>
          <w:sz w:val="28"/>
        </w:rPr>
        <w:t>
      21. Лебяжі ауданы әкімі аппараты өкілінің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қажетті шаралар қолданады.</w:t>
      </w:r>
    </w:p>
    <w:bookmarkEnd w:id="26"/>
    <w:bookmarkStart w:name="z29" w:id="27"/>
    <w:p>
      <w:pPr>
        <w:spacing w:after="0"/>
        <w:ind w:left="0"/>
        <w:jc w:val="both"/>
      </w:pPr>
      <w:r>
        <w:rPr>
          <w:rFonts w:ascii="Times New Roman"/>
          <w:b w:val="false"/>
          <w:i w:val="false"/>
          <w:color w:val="000000"/>
          <w:sz w:val="28"/>
        </w:rPr>
        <w:t>
      22.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7"/>
    <w:bookmarkStart w:name="z30" w:id="28"/>
    <w:p>
      <w:pPr>
        <w:spacing w:after="0"/>
        <w:ind w:left="0"/>
        <w:jc w:val="both"/>
      </w:pPr>
      <w:r>
        <w:rPr>
          <w:rFonts w:ascii="Times New Roman"/>
          <w:b w:val="false"/>
          <w:i w:val="false"/>
          <w:color w:val="000000"/>
          <w:sz w:val="28"/>
        </w:rPr>
        <w:t>
      23.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белгіленген тәртіп бойынша өтем жасалуға тиiс.</w:t>
      </w:r>
    </w:p>
    <w:bookmarkEnd w:id="28"/>
    <w:bookmarkStart w:name="z31" w:id="29"/>
    <w:p>
      <w:pPr>
        <w:spacing w:after="0"/>
        <w:ind w:left="0"/>
        <w:jc w:val="both"/>
      </w:pPr>
      <w:r>
        <w:rPr>
          <w:rFonts w:ascii="Times New Roman"/>
          <w:b w:val="false"/>
          <w:i w:val="false"/>
          <w:color w:val="000000"/>
          <w:sz w:val="28"/>
        </w:rPr>
        <w:t>
      24.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