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0bbc" w14:textId="7eb0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2016 жылғы 7 қарашадағы № 263/11 қаулысы. Павлодар облысының Әділет департаментінде 2016 жылғы 18 қарашада № 5269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Лебяжі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әкімдігінің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 әкімдігінің 2015 жылғы 15 қаңтардағы "Лебяжі ауданының білім бөлімі" мемлекеттік мекемесі туралы Ережені бекіту туралы" № 6/1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4290 болып тіркелген, 2015 жылғы 7 ақпанда аудандық "Аққу үні - Вести Акку" газетінің № 5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 әкімдігінің 2015 жылғы 19 ақпандағы "Лебяжі аудандық жұмыспен қамту және әлеуметтік бағдарламалар бөлімі" мемлекеттік мекемесі туралы Ережені бекіту туралы" № 39/2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4370 болып тіркелген, 2015 жылғы 28 наурызда аудандық "Аққу үні - Вести Акку" газетінің № 12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 әкімдігінің 2015 жылғы 4 тамыздағы "Лебяжі ауданының мәдениет, тілдерді дамыту, дене шынықтыру және спорт бөлімі" мемлекеттік мекемесі туралы Ережені бекіту туралы" № 195/8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4666 болып тіркелген, 2015 жылғы 29 тамызда аудандық "Аққу үні - Вести Акку" газетінің № 34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 әкімдігінің 2016 жылғы 22 ақпандағы "Лебяжі ауданы әкімдігінің 2015 жылғы 15 қаңтардағы "Лебяжі ауданының білім бөлімі" мемлекеттік мекемесі туралы Ережені бекіту туралы" № 6/1 қаулысына өзгеріс енгізу туралы" № 26/2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4980 болып тіркелген, 2016 жылғы 16 наурызда аудандық "Аққу үні - Вести Акку" газетінің № 12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