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0f96" w14:textId="1eb0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Шақа ауылдық округі Шоқтал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Шақа ауылдық округі әкімінің 2016 жылғы 14 қарашадағы № 1 шешімі. Павлодар облысының Әділет департаментінде 2016 жылғы 21 қарашада № 5272 болып тіркелді. Күші жойылды - Павлодар облысы Лебяжі ауданы Шақа ауылдық округі әкімінің 2017 жылғы 14 ақпандағы № 3 (алғаш ресми жарияланған күннен соң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ауданы Шақа ауылдық округі әкімінің 14.02.2017 № 3 (алғаш ресми жарияланған күннен соң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 мемлекеттік ветеринариялық-санитариялық бас инспекторының ұсынысы негізінде Шақа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Ірі қара малынан қарасан ауруының анықтауына байланысты Лебяжі ауданы Шақа ауылдық округі Шоқтал ауылының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Шақа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Министрілігі ветеринариялық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"14"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