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e5e3" w14:textId="75ae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Көктүбек селолық округі әкімінің 2016 жылғы 1 шілдедегі "Май ауданы Көктүбек селолық округінің "Ақжар Өндіріс" Агрофирмасы жауапкершілігі шектеулі серіктестігінде шектеу іс-шараларын белгілеу туралы"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Көктүбек селолық округі әкімінің 2016 жылғы 29 қарашадағы № 3 шешімі. Павлодар облысының Әділет департаментінде 2016 жылғы 23 желтоқсанда № 5304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Май ауданының мемлекеттік бас ветеринариялық-санитарлық инспекторының 2016 жылғы 8 қарашадағы № 2 ұсынысы негізінде, Көктүбек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ауданы Көктүбек селолық округінде орналасқан "Ақжар Өндіріс" Агрофирмасы жауапкершілігі шектеулі серіктестігінің аумағында жылқы ринопневманиясы ауруын жою бойынша кешенді ветеринариялық-санитарлық іс-шараларды жүргізумен байланысты белгіленген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Көктүбек селолық округі әкімінің 2016 жылғы 1 шілдедегі "Май ауданы Көктүбек селолық округінің "Ақжар Өндіріс" Агрофирмасы жауапкершілігі шектеулі серіктестігінде шектеу іс-шараларын белгілеу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(Павлодар облысы Әділет департаментінің Нормативтік құқықтық актілерді мемлекеттік тіркеу тізілімінде 2016 жылғы 22 шілдеде № 5172 болып тіркелген, аудандық "Шамшырақ" газетінің 2016 жылғы 30 шілдедегі № 32 (8270)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Көктүбек 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министрлігі ветериналық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Комитетінің Май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инспекциясы"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2016 жылғы "29"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"Май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2016 жылғы "29"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