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706b" w14:textId="bd17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әкімдігінің 2015 жылғы 10 ақпандағы "Павлодар ауданының білім беру бөлімі" мемлекеттік мекемесі туралы Ережені бекіту туралы" № 35/2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2016 жылғы 5 наурыздағы № 70/3 қаулысы. Павлодар облысының Әділет департаментінде 2016 жылғы 11 сәуірде № 5059 болып тіркелді. Күші жойылды - Павлодар облысы Павлодар аудандық әкімдігінің 2017 жылғы 29 желтоқсандағы № 423/12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29.12.2017 № 423/12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ауданы әкімдігінің 2015 жылғы 10 ақпандағы "Павлодар ауданының білім беру бөлімі" мемлекеттік мекемесі туралы Ережені бекіту туралы" № 35/2 (Нормативтік құқықтық актілерді мемлекеттік тіркеу тізілімінде № 4341 тіркелген, 2015 жылғы 19 наурыздағы № 11 (8029) "Заман тынысы" және № 11 (198) "Нива"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көрсетімен қаулымен бекітілген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Павлодар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Павлодар ауданы әкімдігінің</w:t>
            </w:r>
            <w:r>
              <w:br/>
            </w:r>
            <w:r>
              <w:rPr>
                <w:rFonts w:ascii="Times New Roman"/>
                <w:b w:val="false"/>
                <w:i w:val="false"/>
                <w:color w:val="000000"/>
                <w:sz w:val="20"/>
              </w:rPr>
              <w:t>2016 жылғы 5 наурыздағы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ауданының білім беру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ауданының білім беру бөлімі" мемлекеттік мекемесі Павлодар ауданының аумағында білім беру саласында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ауданының білім беру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ауданының білім беру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ауданының білім беру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ауданының білім беру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ауданының білім беру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ауданының білім беру бөлімі" мемлекеттік мекемесі өз құзыретінің мәселелері бойынша заңнамада белгiленген тәртiппен "Павлодар ауданының білім беру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6" w:id="14"/>
    <w:p>
      <w:pPr>
        <w:spacing w:after="0"/>
        <w:ind w:left="0"/>
        <w:jc w:val="both"/>
      </w:pPr>
      <w:r>
        <w:rPr>
          <w:rFonts w:ascii="Times New Roman"/>
          <w:b w:val="false"/>
          <w:i w:val="false"/>
          <w:color w:val="000000"/>
          <w:sz w:val="28"/>
        </w:rPr>
        <w:t>
      8. "Павлодар ауданының білім беру бөлімі" мемлекеттік мекемесінің құрылымы мен штат санының лимитi қолданыстағы заңнамаға сәйкес бекiтiледi.</w:t>
      </w:r>
    </w:p>
    <w:bookmarkEnd w:id="14"/>
    <w:bookmarkStart w:name="z17" w:id="15"/>
    <w:p>
      <w:pPr>
        <w:spacing w:after="0"/>
        <w:ind w:left="0"/>
        <w:jc w:val="both"/>
      </w:pPr>
      <w:r>
        <w:rPr>
          <w:rFonts w:ascii="Times New Roman"/>
          <w:b w:val="false"/>
          <w:i w:val="false"/>
          <w:color w:val="000000"/>
          <w:sz w:val="28"/>
        </w:rPr>
        <w:t>
      9. "Павлодар ауданының білім беру бөлімі" мемлекеттік мекемесінің орналасқан жері: Қазақстан Республикасы, Павлодар облысы, 140000, Павлодар қаласы, Толстой көшесі, 22.</w:t>
      </w:r>
    </w:p>
    <w:bookmarkEnd w:id="15"/>
    <w:bookmarkStart w:name="z18" w:id="16"/>
    <w:p>
      <w:pPr>
        <w:spacing w:after="0"/>
        <w:ind w:left="0"/>
        <w:jc w:val="both"/>
      </w:pPr>
      <w:r>
        <w:rPr>
          <w:rFonts w:ascii="Times New Roman"/>
          <w:b w:val="false"/>
          <w:i w:val="false"/>
          <w:color w:val="000000"/>
          <w:sz w:val="28"/>
        </w:rPr>
        <w:t>
      10. "Павлодар ауданының білім беру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мекеменің мемлекеттік тілдегі толық атауы: "Павлодар ауданының білім беру бөлімі" мемлекеттік мекемесі.</w:t>
      </w:r>
    </w:p>
    <w:bookmarkEnd w:id="17"/>
    <w:p>
      <w:pPr>
        <w:spacing w:after="0"/>
        <w:ind w:left="0"/>
        <w:jc w:val="both"/>
      </w:pPr>
      <w:r>
        <w:rPr>
          <w:rFonts w:ascii="Times New Roman"/>
          <w:b w:val="false"/>
          <w:i w:val="false"/>
          <w:color w:val="000000"/>
          <w:sz w:val="28"/>
        </w:rPr>
        <w:t>
      Орыс тілінде: Государственное учреждение "Отдел образования Павлодарского района".</w:t>
      </w:r>
    </w:p>
    <w:bookmarkStart w:name="z20" w:id="18"/>
    <w:p>
      <w:pPr>
        <w:spacing w:after="0"/>
        <w:ind w:left="0"/>
        <w:jc w:val="both"/>
      </w:pPr>
      <w:r>
        <w:rPr>
          <w:rFonts w:ascii="Times New Roman"/>
          <w:b w:val="false"/>
          <w:i w:val="false"/>
          <w:color w:val="000000"/>
          <w:sz w:val="28"/>
        </w:rPr>
        <w:t>
      12. Мемлекет Павлодар ауданының әкімдігі тұлғасында "Павлодар ауданының білім беру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ауданының білім беру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ауданының білім беру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ауданының білім беру бөлімі" мемлекеттік мекемесіне кәсiпкерлiк субъектілерімен "Павлодар ауданының білім беру бөлімі" мемлекеттік мекемесінің функциялары болып табылатын мiндеттердi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ауданының білім беру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p>
    <w:bookmarkStart w:name="z24" w:id="22"/>
    <w:p>
      <w:pPr>
        <w:spacing w:after="0"/>
        <w:ind w:left="0"/>
        <w:jc w:val="left"/>
      </w:pPr>
      <w:r>
        <w:rPr>
          <w:rFonts w:ascii="Times New Roman"/>
          <w:b/>
          <w:i w:val="false"/>
          <w:color w:val="000000"/>
        </w:rPr>
        <w:t xml:space="preserve"> 2. "Павлодар ауданының білім беру бөлімі"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мiндеттерi</w:t>
      </w:r>
    </w:p>
    <w:bookmarkEnd w:id="22"/>
    <w:bookmarkStart w:name="z25" w:id="23"/>
    <w:p>
      <w:pPr>
        <w:spacing w:after="0"/>
        <w:ind w:left="0"/>
        <w:jc w:val="both"/>
      </w:pPr>
      <w:r>
        <w:rPr>
          <w:rFonts w:ascii="Times New Roman"/>
          <w:b w:val="false"/>
          <w:i w:val="false"/>
          <w:color w:val="000000"/>
          <w:sz w:val="28"/>
        </w:rPr>
        <w:t>
      16. "Павлодар ауданының білім беру бөлімі" мемлекеттік мекемесінің миссиясы: білім беру саласында мемлекеттік саясатты іске асыру.</w:t>
      </w:r>
    </w:p>
    <w:bookmarkEnd w:id="23"/>
    <w:bookmarkStart w:name="z26" w:id="24"/>
    <w:p>
      <w:pPr>
        <w:spacing w:after="0"/>
        <w:ind w:left="0"/>
        <w:jc w:val="both"/>
      </w:pPr>
      <w:r>
        <w:rPr>
          <w:rFonts w:ascii="Times New Roman"/>
          <w:b w:val="false"/>
          <w:i w:val="false"/>
          <w:color w:val="000000"/>
          <w:sz w:val="28"/>
        </w:rPr>
        <w:t>
      17. "Павлодар ауданының білім беру бөлімі" мемлекеттік мекемесі қызметінің негізгі мақсаты білім беру саласында азаматтардың конституциялық құқықтары мен бостандықтарын қамтамасыз ету болып табылады.</w:t>
      </w:r>
    </w:p>
    <w:bookmarkEnd w:id="24"/>
    <w:bookmarkStart w:name="z27" w:id="25"/>
    <w:p>
      <w:pPr>
        <w:spacing w:after="0"/>
        <w:ind w:left="0"/>
        <w:jc w:val="both"/>
      </w:pPr>
      <w:r>
        <w:rPr>
          <w:rFonts w:ascii="Times New Roman"/>
          <w:b w:val="false"/>
          <w:i w:val="false"/>
          <w:color w:val="000000"/>
          <w:sz w:val="28"/>
        </w:rPr>
        <w:t>
      18. "Павлодар ауданының білім беру бөлімі" мемлекеттік мекемесі қызметінің мәні білім беру саласындағы мемлекеттік саясатты аудан деңгейінде жүзеге асыру болып табылады.</w:t>
      </w:r>
    </w:p>
    <w:bookmarkEnd w:id="25"/>
    <w:bookmarkStart w:name="z28" w:id="26"/>
    <w:p>
      <w:pPr>
        <w:spacing w:after="0"/>
        <w:ind w:left="0"/>
        <w:jc w:val="both"/>
      </w:pPr>
      <w:r>
        <w:rPr>
          <w:rFonts w:ascii="Times New Roman"/>
          <w:b w:val="false"/>
          <w:i w:val="false"/>
          <w:color w:val="000000"/>
          <w:sz w:val="28"/>
        </w:rPr>
        <w:t>
      19. "Павлодар ауданының білім беру бөлімі" мемлекеттік мекемесінің міндеттері:</w:t>
      </w:r>
    </w:p>
    <w:bookmarkEnd w:id="26"/>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p>
      <w:pPr>
        <w:spacing w:after="0"/>
        <w:ind w:left="0"/>
        <w:jc w:val="both"/>
      </w:pPr>
      <w:r>
        <w:rPr>
          <w:rFonts w:ascii="Times New Roman"/>
          <w:b w:val="false"/>
          <w:i w:val="false"/>
          <w:color w:val="000000"/>
          <w:sz w:val="28"/>
        </w:rPr>
        <w:t>
      8) қоғам мен экономикалық қажеттеріне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жалпы оқытудың, жұмыс орны бойынша оқытудың және еңбек нарығының қажеттері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p>
    <w:p>
      <w:pPr>
        <w:spacing w:after="0"/>
        <w:ind w:left="0"/>
        <w:jc w:val="both"/>
      </w:pPr>
      <w:r>
        <w:rPr>
          <w:rFonts w:ascii="Times New Roman"/>
          <w:b w:val="false"/>
          <w:i w:val="false"/>
          <w:color w:val="000000"/>
          <w:sz w:val="28"/>
        </w:rPr>
        <w:t>
      10) білім алушылардың кәсіптік ұмтылысын қамтамасыз ету;</w:t>
      </w:r>
    </w:p>
    <w:p>
      <w:pPr>
        <w:spacing w:after="0"/>
        <w:ind w:left="0"/>
        <w:jc w:val="both"/>
      </w:pPr>
      <w:r>
        <w:rPr>
          <w:rFonts w:ascii="Times New Roman"/>
          <w:b w:val="false"/>
          <w:i w:val="false"/>
          <w:color w:val="000000"/>
          <w:sz w:val="28"/>
        </w:rPr>
        <w:t>
      11)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pPr>
        <w:spacing w:after="0"/>
        <w:ind w:left="0"/>
        <w:jc w:val="both"/>
      </w:pPr>
      <w:r>
        <w:rPr>
          <w:rFonts w:ascii="Times New Roman"/>
          <w:b w:val="false"/>
          <w:i w:val="false"/>
          <w:color w:val="000000"/>
          <w:sz w:val="28"/>
        </w:rPr>
        <w:t>
      12) мүмкіндігі шектеулі балалардың сапалы білім алуына арнайы жағдайлар жасау.</w:t>
      </w:r>
    </w:p>
    <w:bookmarkStart w:name="z29" w:id="27"/>
    <w:p>
      <w:pPr>
        <w:spacing w:after="0"/>
        <w:ind w:left="0"/>
        <w:jc w:val="both"/>
      </w:pPr>
      <w:r>
        <w:rPr>
          <w:rFonts w:ascii="Times New Roman"/>
          <w:b w:val="false"/>
          <w:i w:val="false"/>
          <w:color w:val="000000"/>
          <w:sz w:val="28"/>
        </w:rPr>
        <w:t>
      20. "Павлодар ауданының білім беру бөлімі" мемлекеттік мекемесінің функциялары:</w:t>
      </w:r>
    </w:p>
    <w:bookmarkEnd w:id="27"/>
    <w:p>
      <w:pPr>
        <w:spacing w:after="0"/>
        <w:ind w:left="0"/>
        <w:jc w:val="both"/>
      </w:pPr>
      <w:r>
        <w:rPr>
          <w:rFonts w:ascii="Times New Roman"/>
          <w:b w:val="false"/>
          <w:i w:val="false"/>
          <w:color w:val="000000"/>
          <w:sz w:val="28"/>
        </w:rPr>
        <w:t>
      1) негізгі орта, жалпы орта білім берудің жалпы білім беретін оқу бағдарламаларын іске асыратын білім беру ұйымдарын білім туралы мемлекеттік үлгідегі құжаттар бланкілеріне тапсырыс беруді ұйымдастырады және солармен қамтамасыз етеді, олардың пайдаланылуына бақылауды жүзеге асырады;</w:t>
      </w:r>
    </w:p>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3) мектеп жасына дейiнгi және мектеп жасындағы балаларды есепке алуды, оларды орта бiлiм алғанға дейiн оқытуды ұйымдастырады;</w:t>
      </w:r>
    </w:p>
    <w:p>
      <w:pPr>
        <w:spacing w:after="0"/>
        <w:ind w:left="0"/>
        <w:jc w:val="both"/>
      </w:pPr>
      <w:r>
        <w:rPr>
          <w:rFonts w:ascii="Times New Roman"/>
          <w:b w:val="false"/>
          <w:i w:val="false"/>
          <w:color w:val="000000"/>
          <w:sz w:val="28"/>
        </w:rPr>
        <w:t>
      4) арнайы және мамандандырылған жалпы бiлiм беретiн оқу бағдарламаларын, сондай-ақ мектепке дейiнгi тәрбие мен оқыту және балаларға арналған қосымша бiлiм беру бағдарламаларын iске асыратын мемлекеттiк бiлiм беру ұйымдарын қоспағанда, бастауыш, негiзгi орта және жалпы орта бiлiм берудiң жалпы бiлiм беретiн оқу бағдарламаларын iске асыратын мемлекеттiк бiлiм беру ұйымдарын Қазақстан Республикасының заңнамасында белгiленген тәртiппен құрады, қайта ұйымдастырады және таратады;</w:t>
      </w:r>
    </w:p>
    <w:p>
      <w:pPr>
        <w:spacing w:after="0"/>
        <w:ind w:left="0"/>
        <w:jc w:val="both"/>
      </w:pPr>
      <w:r>
        <w:rPr>
          <w:rFonts w:ascii="Times New Roman"/>
          <w:b w:val="false"/>
          <w:i w:val="false"/>
          <w:color w:val="000000"/>
          <w:sz w:val="28"/>
        </w:rPr>
        <w:t>
      5) аудан деңгейінде жалпы білім беретін пәндер бойынша мектептің ғылыми жобалар, олимпиадасы мен конкурстарын, орындаушылар конкурсын және кәсіби шеберлік конкурстарын, мектеп олимпиадаларын ұйымдастыруды және өткізуді қамтамасыз етеді;</w:t>
      </w:r>
    </w:p>
    <w:p>
      <w:pPr>
        <w:spacing w:after="0"/>
        <w:ind w:left="0"/>
        <w:jc w:val="both"/>
      </w:pPr>
      <w:r>
        <w:rPr>
          <w:rFonts w:ascii="Times New Roman"/>
          <w:b w:val="false"/>
          <w:i w:val="false"/>
          <w:color w:val="000000"/>
          <w:sz w:val="28"/>
        </w:rPr>
        <w:t>
      6) балаларға аудан деңгейінде жүзеге асырылатын қосымша білім беруді қамтамасыз етеді;</w:t>
      </w:r>
    </w:p>
    <w:p>
      <w:pPr>
        <w:spacing w:after="0"/>
        <w:ind w:left="0"/>
        <w:jc w:val="both"/>
      </w:pPr>
      <w:r>
        <w:rPr>
          <w:rFonts w:ascii="Times New Roman"/>
          <w:b w:val="false"/>
          <w:i w:val="false"/>
          <w:color w:val="000000"/>
          <w:sz w:val="28"/>
        </w:rPr>
        <w:t>
      7) бюджеттік қаражат есебінен қаржыландырылатын мемлекеттік білім беру ұйымдары қызметкерлерінің біліктіліктерін арттыруды және кадрларды қайта даярлауды ұйымдастырады;</w:t>
      </w:r>
    </w:p>
    <w:p>
      <w:pPr>
        <w:spacing w:after="0"/>
        <w:ind w:left="0"/>
        <w:jc w:val="both"/>
      </w:pPr>
      <w:r>
        <w:rPr>
          <w:rFonts w:ascii="Times New Roman"/>
          <w:b w:val="false"/>
          <w:i w:val="false"/>
          <w:color w:val="000000"/>
          <w:sz w:val="28"/>
        </w:rPr>
        <w:t>
      8) жетім балаларды, ата-аналарының қамқорлығынсыз қалған балаларды белгіленген тәртіппен мемлекеттік қамтамасыз етуді, оларды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10) білім беру саласының уәкілетті органдарына өтінімге сәйкес одан әрі жұмысқа орналастырумен ауылдық жерде кадрлар қажеттілігі туралы өтінімді ұсынады;</w:t>
      </w:r>
    </w:p>
    <w:p>
      <w:pPr>
        <w:spacing w:after="0"/>
        <w:ind w:left="0"/>
        <w:jc w:val="both"/>
      </w:pPr>
      <w:r>
        <w:rPr>
          <w:rFonts w:ascii="Times New Roman"/>
          <w:b w:val="false"/>
          <w:i w:val="false"/>
          <w:color w:val="000000"/>
          <w:sz w:val="28"/>
        </w:rPr>
        <w:t>
      11) білім беру мониторингін жүзеге асырады;</w:t>
      </w:r>
    </w:p>
    <w:p>
      <w:pPr>
        <w:spacing w:after="0"/>
        <w:ind w:left="0"/>
        <w:jc w:val="both"/>
      </w:pPr>
      <w:r>
        <w:rPr>
          <w:rFonts w:ascii="Times New Roman"/>
          <w:b w:val="false"/>
          <w:i w:val="false"/>
          <w:color w:val="000000"/>
          <w:sz w:val="28"/>
        </w:rPr>
        <w:t>
      12) қамқоршылық кеңестерге көмек көрсетеді;</w:t>
      </w:r>
    </w:p>
    <w:p>
      <w:pPr>
        <w:spacing w:after="0"/>
        <w:ind w:left="0"/>
        <w:jc w:val="both"/>
      </w:pPr>
      <w:r>
        <w:rPr>
          <w:rFonts w:ascii="Times New Roman"/>
          <w:b w:val="false"/>
          <w:i w:val="false"/>
          <w:color w:val="000000"/>
          <w:sz w:val="28"/>
        </w:rPr>
        <w:t>
      13) мемлекеттік білім беру ұйымдарын кадрлармен қамтамасыз етуді ұйымдастырады;</w:t>
      </w:r>
    </w:p>
    <w:p>
      <w:pPr>
        <w:spacing w:after="0"/>
        <w:ind w:left="0"/>
        <w:jc w:val="both"/>
      </w:pPr>
      <w:r>
        <w:rPr>
          <w:rFonts w:ascii="Times New Roman"/>
          <w:b w:val="false"/>
          <w:i w:val="false"/>
          <w:color w:val="000000"/>
          <w:sz w:val="28"/>
        </w:rPr>
        <w:t>
      14) мектепалды даярлықтың, бастауыш, негiзгi орта және жалпы орта бiлiм берудiң жалпы бiлiм беретiн оқу бағдарламаларын iске асыратын бiлiм беру ұйымдарына оқулықтар мен оқу-әдiстемелiк кешендердi сатып алуды және жеткiзудi ұйымдастырады;</w:t>
      </w:r>
    </w:p>
    <w:p>
      <w:pPr>
        <w:spacing w:after="0"/>
        <w:ind w:left="0"/>
        <w:jc w:val="both"/>
      </w:pPr>
      <w:r>
        <w:rPr>
          <w:rFonts w:ascii="Times New Roman"/>
          <w:b w:val="false"/>
          <w:i w:val="false"/>
          <w:color w:val="000000"/>
          <w:sz w:val="28"/>
        </w:rPr>
        <w:t>
      15) мектепке дейiнгi тәрбие мен оқытуға мемлекеттiк бiлiм беру тапсырысын, жан басына шаққандағы қаржыландыру және ата-ананың ақы төлеу мөлшерiн аудан әкімдігіне бекітуге ұсынады;</w:t>
      </w:r>
    </w:p>
    <w:p>
      <w:pPr>
        <w:spacing w:after="0"/>
        <w:ind w:left="0"/>
        <w:jc w:val="both"/>
      </w:pPr>
      <w:r>
        <w:rPr>
          <w:rFonts w:ascii="Times New Roman"/>
          <w:b w:val="false"/>
          <w:i w:val="false"/>
          <w:color w:val="000000"/>
          <w:sz w:val="28"/>
        </w:rPr>
        <w:t>
      16) аудан деңгейіндегі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18)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бөлінетін бюджет қаражатының кемінде бір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19) балаларға әлеуметтік инфрақұрылымды қалыптастыруға қатысады;</w:t>
      </w:r>
    </w:p>
    <w:p>
      <w:pPr>
        <w:spacing w:after="0"/>
        <w:ind w:left="0"/>
        <w:jc w:val="both"/>
      </w:pPr>
      <w:r>
        <w:rPr>
          <w:rFonts w:ascii="Times New Roman"/>
          <w:b w:val="false"/>
          <w:i w:val="false"/>
          <w:color w:val="000000"/>
          <w:sz w:val="28"/>
        </w:rPr>
        <w:t>
      20) ақпараттандыру және кеңестер өткізудің тәртібін, баланың заңды мүдделері мен құқықтарын қорғау жөніндегі іс-шараларды жүзеге асыруды анықтайды;</w:t>
      </w:r>
    </w:p>
    <w:p>
      <w:pPr>
        <w:spacing w:after="0"/>
        <w:ind w:left="0"/>
        <w:jc w:val="both"/>
      </w:pPr>
      <w:r>
        <w:rPr>
          <w:rFonts w:ascii="Times New Roman"/>
          <w:b w:val="false"/>
          <w:i w:val="false"/>
          <w:color w:val="000000"/>
          <w:sz w:val="28"/>
        </w:rPr>
        <w:t>
      21) ведомстволық бағыныстағы заңды тұлғаларды басқару мәселелері бойынша актілерді шығарады, олардың іске асырылуына бақылауды қамтамасыз етеді;</w:t>
      </w:r>
    </w:p>
    <w:p>
      <w:pPr>
        <w:spacing w:after="0"/>
        <w:ind w:left="0"/>
        <w:jc w:val="both"/>
      </w:pPr>
      <w:r>
        <w:rPr>
          <w:rFonts w:ascii="Times New Roman"/>
          <w:b w:val="false"/>
          <w:i w:val="false"/>
          <w:color w:val="000000"/>
          <w:sz w:val="28"/>
        </w:rPr>
        <w:t>
      22) ведомстволық бағыныстағы ұйымдар мүлкінің сақталуы мен пайдалануына бақылауды жүзеге асырады;</w:t>
      </w:r>
    </w:p>
    <w:p>
      <w:pPr>
        <w:spacing w:after="0"/>
        <w:ind w:left="0"/>
        <w:jc w:val="both"/>
      </w:pPr>
      <w:r>
        <w:rPr>
          <w:rFonts w:ascii="Times New Roman"/>
          <w:b w:val="false"/>
          <w:i w:val="false"/>
          <w:color w:val="000000"/>
          <w:sz w:val="28"/>
        </w:rPr>
        <w:t>
      23)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p>
    <w:p>
      <w:pPr>
        <w:spacing w:after="0"/>
        <w:ind w:left="0"/>
        <w:jc w:val="both"/>
      </w:pPr>
      <w:r>
        <w:rPr>
          <w:rFonts w:ascii="Times New Roman"/>
          <w:b w:val="false"/>
          <w:i w:val="false"/>
          <w:color w:val="000000"/>
          <w:sz w:val="28"/>
        </w:rPr>
        <w:t>
      24) тауарларды, жұмыстарды және қызметтерді мемлекеттік сатып алулар жүргізу үдерісінде тапсырыс беруші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p>
    <w:p>
      <w:pPr>
        <w:spacing w:after="0"/>
        <w:ind w:left="0"/>
        <w:jc w:val="both"/>
      </w:pPr>
      <w:r>
        <w:rPr>
          <w:rFonts w:ascii="Times New Roman"/>
          <w:b w:val="false"/>
          <w:i w:val="false"/>
          <w:color w:val="000000"/>
          <w:sz w:val="28"/>
        </w:rPr>
        <w:t>
      25) ауылдық жердегi бiлiм беру ұйымдарына жұмыс iстеуге келген жас мамандарды тұрғын үй-тұрмыстық жағдайлармен қамтамасыз етуге жәрдемдеседi;</w:t>
      </w:r>
    </w:p>
    <w:p>
      <w:pPr>
        <w:spacing w:after="0"/>
        <w:ind w:left="0"/>
        <w:jc w:val="both"/>
      </w:pPr>
      <w:r>
        <w:rPr>
          <w:rFonts w:ascii="Times New Roman"/>
          <w:b w:val="false"/>
          <w:i w:val="false"/>
          <w:color w:val="000000"/>
          <w:sz w:val="28"/>
        </w:rPr>
        <w:t>
      26) мектепке дейiнгi тәрбие және оқыту ұйымдарына және отбасыларына қажеттi әдiстемелiк және консультациялық көмек көрсетедi;</w:t>
      </w:r>
    </w:p>
    <w:p>
      <w:pPr>
        <w:spacing w:after="0"/>
        <w:ind w:left="0"/>
        <w:jc w:val="both"/>
      </w:pPr>
      <w:r>
        <w:rPr>
          <w:rFonts w:ascii="Times New Roman"/>
          <w:b w:val="false"/>
          <w:i w:val="false"/>
          <w:color w:val="000000"/>
          <w:sz w:val="28"/>
        </w:rPr>
        <w:t>
      27) "Павлодар ауданының білім беру бөлімі" мемлекеттік мекемесіне жүктелген міндеттерді іске асыру үшін мемлекеттік органдармен, лауазымды тұлғалармен өзара іс-қимылды жүзеге асырады;</w:t>
      </w:r>
    </w:p>
    <w:p>
      <w:pPr>
        <w:spacing w:after="0"/>
        <w:ind w:left="0"/>
        <w:jc w:val="both"/>
      </w:pPr>
      <w:r>
        <w:rPr>
          <w:rFonts w:ascii="Times New Roman"/>
          <w:b w:val="false"/>
          <w:i w:val="false"/>
          <w:color w:val="000000"/>
          <w:sz w:val="28"/>
        </w:rPr>
        <w:t>
      28) аудан әкімі тапсырмаларының, аудан әкімі мен әкімдігі актілерінің орындалуын ұйымдастырады және орындайды;</w:t>
      </w:r>
    </w:p>
    <w:p>
      <w:pPr>
        <w:spacing w:after="0"/>
        <w:ind w:left="0"/>
        <w:jc w:val="both"/>
      </w:pPr>
      <w:r>
        <w:rPr>
          <w:rFonts w:ascii="Times New Roman"/>
          <w:b w:val="false"/>
          <w:i w:val="false"/>
          <w:color w:val="000000"/>
          <w:sz w:val="28"/>
        </w:rPr>
        <w:t>
      29) бұқаралық ақпарат құралдары арқылы жұртшылықпен байланысты орнатады және дамытады;</w:t>
      </w:r>
    </w:p>
    <w:p>
      <w:pPr>
        <w:spacing w:after="0"/>
        <w:ind w:left="0"/>
        <w:jc w:val="both"/>
      </w:pPr>
      <w:r>
        <w:rPr>
          <w:rFonts w:ascii="Times New Roman"/>
          <w:b w:val="false"/>
          <w:i w:val="false"/>
          <w:color w:val="000000"/>
          <w:sz w:val="28"/>
        </w:rPr>
        <w:t>
      30) ведомстволық бағыныстағы ұйымдарға әдістемелік көмек көрсетеді;</w:t>
      </w:r>
    </w:p>
    <w:p>
      <w:pPr>
        <w:spacing w:after="0"/>
        <w:ind w:left="0"/>
        <w:jc w:val="both"/>
      </w:pPr>
      <w:r>
        <w:rPr>
          <w:rFonts w:ascii="Times New Roman"/>
          <w:b w:val="false"/>
          <w:i w:val="false"/>
          <w:color w:val="000000"/>
          <w:sz w:val="28"/>
        </w:rPr>
        <w:t>
      31) негiзгi орта, жалпы орта бiлiм беру ұйымдарында экстернат нысанында оқытуға рұқсат бередi;</w:t>
      </w:r>
    </w:p>
    <w:p>
      <w:pPr>
        <w:spacing w:after="0"/>
        <w:ind w:left="0"/>
        <w:jc w:val="both"/>
      </w:pPr>
      <w:r>
        <w:rPr>
          <w:rFonts w:ascii="Times New Roman"/>
          <w:b w:val="false"/>
          <w:i w:val="false"/>
          <w:color w:val="000000"/>
          <w:sz w:val="28"/>
        </w:rPr>
        <w:t>
      32) ауданның білім беру объектілері мен ведомстволық бағыныстағы ұйымдардың қаржы-шаруашылық қызметтеріне ішкі бақылауды жүзеге асырады;</w:t>
      </w:r>
    </w:p>
    <w:p>
      <w:pPr>
        <w:spacing w:after="0"/>
        <w:ind w:left="0"/>
        <w:jc w:val="both"/>
      </w:pPr>
      <w:r>
        <w:rPr>
          <w:rFonts w:ascii="Times New Roman"/>
          <w:b w:val="false"/>
          <w:i w:val="false"/>
          <w:color w:val="000000"/>
          <w:sz w:val="28"/>
        </w:rPr>
        <w:t>
      33) ведомстволық бағыныстағы мемлекеттік білім беру ұйымдары басшыларының кәсіби құзыреттіктеріне аттестаттау жүргізеді;</w:t>
      </w:r>
    </w:p>
    <w:p>
      <w:pPr>
        <w:spacing w:after="0"/>
        <w:ind w:left="0"/>
        <w:jc w:val="both"/>
      </w:pPr>
      <w:r>
        <w:rPr>
          <w:rFonts w:ascii="Times New Roman"/>
          <w:b w:val="false"/>
          <w:i w:val="false"/>
          <w:color w:val="000000"/>
          <w:sz w:val="28"/>
        </w:rPr>
        <w:t>
      34) "Павлодар ауданының білім беру бөлімі" мемлекеттік мекемесі мен ведомстволық бағыныстағы ұйымдарда азаматтардың білім мәселелері бойынша ұсыныстарын, өтініштерін, арыз-шағымдарын уақытында қарастыруды қамтамасыз етеді;</w:t>
      </w:r>
    </w:p>
    <w:p>
      <w:pPr>
        <w:spacing w:after="0"/>
        <w:ind w:left="0"/>
        <w:jc w:val="both"/>
      </w:pPr>
      <w:r>
        <w:rPr>
          <w:rFonts w:ascii="Times New Roman"/>
          <w:b w:val="false"/>
          <w:i w:val="false"/>
          <w:color w:val="000000"/>
          <w:sz w:val="28"/>
        </w:rPr>
        <w:t>
      35) ағымдағы шотқа ақшалай қаражатты аудару жолымен патронаттық тәрбиешілердің еңбекақысын төлеу.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әкімі мен әкімдігіне дамудың негізгі бағыттары, білім беру саласындағы мәселелерді жедел шешу жөніндегі ұсыныстарды қарастыруға енгізу;</w:t>
      </w:r>
    </w:p>
    <w:p>
      <w:pPr>
        <w:spacing w:after="0"/>
        <w:ind w:left="0"/>
        <w:jc w:val="both"/>
      </w:pPr>
      <w:r>
        <w:rPr>
          <w:rFonts w:ascii="Times New Roman"/>
          <w:b w:val="false"/>
          <w:i w:val="false"/>
          <w:color w:val="000000"/>
          <w:sz w:val="28"/>
        </w:rPr>
        <w:t>
      2) мемлекеттік органдардың, лауазымды тұлғалардың, ұйымдар мен азаматтардың келісімі бойынша белгіленген тәртіпте "Павлодар ауданының білім беру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"Павлодар ауданының білім беру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өкілдік ету;</w:t>
      </w:r>
    </w:p>
    <w:p>
      <w:pPr>
        <w:spacing w:after="0"/>
        <w:ind w:left="0"/>
        <w:jc w:val="both"/>
      </w:pPr>
      <w:r>
        <w:rPr>
          <w:rFonts w:ascii="Times New Roman"/>
          <w:b w:val="false"/>
          <w:i w:val="false"/>
          <w:color w:val="000000"/>
          <w:sz w:val="28"/>
        </w:rPr>
        <w:t>
      5) өз құзыреті шегінде шарттар, келісімдер жасау;</w:t>
      </w:r>
    </w:p>
    <w:p>
      <w:pPr>
        <w:spacing w:after="0"/>
        <w:ind w:left="0"/>
        <w:jc w:val="both"/>
      </w:pPr>
      <w:r>
        <w:rPr>
          <w:rFonts w:ascii="Times New Roman"/>
          <w:b w:val="false"/>
          <w:i w:val="false"/>
          <w:color w:val="000000"/>
          <w:sz w:val="28"/>
        </w:rPr>
        <w:t>
      6) қолданыстағы заңнамалық актілерде қарастырылған басқа да құқықтары мен міндеттерді жүзеге асыру.</w:t>
      </w:r>
    </w:p>
    <w:bookmarkStart w:name="z31" w:id="29"/>
    <w:p>
      <w:pPr>
        <w:spacing w:after="0"/>
        <w:ind w:left="0"/>
        <w:jc w:val="left"/>
      </w:pPr>
      <w:r>
        <w:rPr>
          <w:rFonts w:ascii="Times New Roman"/>
          <w:b/>
          <w:i w:val="false"/>
          <w:color w:val="000000"/>
        </w:rPr>
        <w:t xml:space="preserve"> 3. "Павлодар ауданының білім беру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ауданының білім беру бөлімі" мемлекеттік мекемесіне басшылықты "Павлодар ауданының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ауданының білім беру бөлімі" мемлекеттік мекемесінің бірінші басшысы Қазақстан Республикасындағы қолданыстағы заңнамасына сәйкес Павлодар ауданының әкімімен қызметіне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"Павлодар ауданының білім беру бөлімі"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"Павлодар ауданының білім беру бөлімі"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"Павлодар ауданының білім беру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"Павлодар ауданының білім беру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"Павлодар ауданының білім беру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ауданының білім беру бөлімі" мемлекеттік мекемесінің мүддесін қорғайды;</w:t>
      </w:r>
    </w:p>
    <w:p>
      <w:pPr>
        <w:spacing w:after="0"/>
        <w:ind w:left="0"/>
        <w:jc w:val="both"/>
      </w:pPr>
      <w:r>
        <w:rPr>
          <w:rFonts w:ascii="Times New Roman"/>
          <w:b w:val="false"/>
          <w:i w:val="false"/>
          <w:color w:val="000000"/>
          <w:sz w:val="28"/>
        </w:rPr>
        <w:t>
      6) "Павлодар ауданының білім беру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7)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8) "Павлодар ауданының білім беру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 басшыларын қызметке тағайындайды және қызметтен босатады;</w:t>
      </w:r>
    </w:p>
    <w:p>
      <w:pPr>
        <w:spacing w:after="0"/>
        <w:ind w:left="0"/>
        <w:jc w:val="both"/>
      </w:pPr>
      <w:r>
        <w:rPr>
          <w:rFonts w:ascii="Times New Roman"/>
          <w:b w:val="false"/>
          <w:i w:val="false"/>
          <w:color w:val="000000"/>
          <w:sz w:val="28"/>
        </w:rPr>
        <w:t>
      11) ведомстволық бағыныстағы ұйымдардың басшыларын ынталандыру, тәртіптік жауапкершілікке тартуды, материалдық көмек көрсетуді, оларға тәртіптік жаза қолдануды Қазақстан Республикасының заңнамасымен белгіленген тәртіпте жүзеге асырады;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"Павлодар ауданының білім беру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25. "Павлодар ауданының білім беру бөлімі" мемлекеттік мекемесі мен коммуналдық мүлікті басқару уәкілетті органы (жергілікті атқару органы) арасындағы өзара қарым-қатынас Қазақстан Республикасының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26. "Павлодар ауданының білім беру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27. "Павлодар ауданының білім беру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"Павлодар ауданының білім беру бөлімі"</w:t>
      </w:r>
      <w:r>
        <w:br/>
      </w:r>
      <w:r>
        <w:rPr>
          <w:rFonts w:ascii="Times New Roman"/>
          <w:b/>
          <w:i w:val="false"/>
          <w:color w:val="000000"/>
        </w:rPr>
        <w:t>мемлекеттік мекемесінің мүлкi</w:t>
      </w:r>
    </w:p>
    <w:bookmarkEnd w:id="36"/>
    <w:bookmarkStart w:name="z39" w:id="37"/>
    <w:p>
      <w:pPr>
        <w:spacing w:after="0"/>
        <w:ind w:left="0"/>
        <w:jc w:val="both"/>
      </w:pPr>
      <w:r>
        <w:rPr>
          <w:rFonts w:ascii="Times New Roman"/>
          <w:b w:val="false"/>
          <w:i w:val="false"/>
          <w:color w:val="000000"/>
          <w:sz w:val="28"/>
        </w:rPr>
        <w:t>
      28. "Павлодар ауданының білім беру бөлімі" мемлекеттік мекемесінің Қазақстан Республикасының заңнамасында көзделген жағдайларда жедел басқару құқығында оқшауланған мүлкi болуы мүмкiн.</w:t>
      </w:r>
    </w:p>
    <w:bookmarkEnd w:id="37"/>
    <w:p>
      <w:pPr>
        <w:spacing w:after="0"/>
        <w:ind w:left="0"/>
        <w:jc w:val="both"/>
      </w:pPr>
      <w:r>
        <w:rPr>
          <w:rFonts w:ascii="Times New Roman"/>
          <w:b w:val="false"/>
          <w:i w:val="false"/>
          <w:color w:val="000000"/>
          <w:sz w:val="28"/>
        </w:rPr>
        <w:t>
      "Павлодар ауданының білім беру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p>
    <w:bookmarkStart w:name="z40" w:id="38"/>
    <w:p>
      <w:pPr>
        <w:spacing w:after="0"/>
        <w:ind w:left="0"/>
        <w:jc w:val="both"/>
      </w:pPr>
      <w:r>
        <w:rPr>
          <w:rFonts w:ascii="Times New Roman"/>
          <w:b w:val="false"/>
          <w:i w:val="false"/>
          <w:color w:val="000000"/>
          <w:sz w:val="28"/>
        </w:rPr>
        <w:t>
      29. "Павлодар ауданының білім беру бөлімі" мемлекеттік мекемесіне бекiтiлген мүлiк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"Павлодар ауданының білім беру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 "Павлодар ауданының білім беру бөлімі" мемлекеттік</w:t>
      </w:r>
      <w:r>
        <w:br/>
      </w:r>
      <w:r>
        <w:rPr>
          <w:rFonts w:ascii="Times New Roman"/>
          <w:b/>
          <w:i w:val="false"/>
          <w:color w:val="000000"/>
        </w:rPr>
        <w:t>мекемесінің 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"Павлодар ауданының білім беру бөлімі"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"Павлодар ауданының білім беру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bookmarkStart w:name="z45" w:id="43"/>
    <w:p>
      <w:pPr>
        <w:spacing w:after="0"/>
        <w:ind w:left="0"/>
        <w:jc w:val="left"/>
      </w:pPr>
      <w:r>
        <w:rPr>
          <w:rFonts w:ascii="Times New Roman"/>
          <w:b/>
          <w:i w:val="false"/>
          <w:color w:val="000000"/>
        </w:rPr>
        <w:t xml:space="preserve"> "Павлодар ауданының білім беру бөлімі" мемлекеттік</w:t>
      </w:r>
      <w:r>
        <w:br/>
      </w:r>
      <w:r>
        <w:rPr>
          <w:rFonts w:ascii="Times New Roman"/>
          <w:b/>
          <w:i w:val="false"/>
          <w:color w:val="000000"/>
        </w:rPr>
        <w:t>мекемесінің қарамағындағы ұйымдардың тізбесі</w:t>
      </w:r>
    </w:p>
    <w:bookmarkEnd w:id="43"/>
    <w:bookmarkStart w:name="z46" w:id="44"/>
    <w:p>
      <w:pPr>
        <w:spacing w:after="0"/>
        <w:ind w:left="0"/>
        <w:jc w:val="both"/>
      </w:pPr>
      <w:r>
        <w:rPr>
          <w:rFonts w:ascii="Times New Roman"/>
          <w:b w:val="false"/>
          <w:i w:val="false"/>
          <w:color w:val="000000"/>
          <w:sz w:val="28"/>
        </w:rPr>
        <w:t>
      33. "Павлодар ауданының білім беру бөлімі" мемлекеттік мекемесінің қарамағында мынадай ұйымдар бар:</w:t>
      </w:r>
    </w:p>
    <w:bookmarkEnd w:id="44"/>
    <w:p>
      <w:pPr>
        <w:spacing w:after="0"/>
        <w:ind w:left="0"/>
        <w:jc w:val="left"/>
      </w:pPr>
      <w:r>
        <w:rPr>
          <w:rFonts w:ascii="Times New Roman"/>
          <w:b/>
          <w:i w:val="false"/>
          <w:color w:val="000000"/>
        </w:rPr>
        <w:t xml:space="preserve"> Мемлекеттік мекемелер:</w:t>
      </w:r>
    </w:p>
    <w:p>
      <w:pPr>
        <w:spacing w:after="0"/>
        <w:ind w:left="0"/>
        <w:jc w:val="both"/>
      </w:pPr>
      <w:r>
        <w:rPr>
          <w:rFonts w:ascii="Times New Roman"/>
          <w:b w:val="false"/>
          <w:i w:val="false"/>
          <w:color w:val="000000"/>
          <w:sz w:val="28"/>
        </w:rPr>
        <w:t>
      1) "Достық орта жалпы білім беретін мектебі" мемелекеттік мекемесі;</w:t>
      </w:r>
    </w:p>
    <w:p>
      <w:pPr>
        <w:spacing w:after="0"/>
        <w:ind w:left="0"/>
        <w:jc w:val="both"/>
      </w:pPr>
      <w:r>
        <w:rPr>
          <w:rFonts w:ascii="Times New Roman"/>
          <w:b w:val="false"/>
          <w:i w:val="false"/>
          <w:color w:val="000000"/>
          <w:sz w:val="28"/>
        </w:rPr>
        <w:t>
      2) "Ефремовка орта жалпы білім беретін мектебі" мемелекеттік мекемесі;</w:t>
      </w:r>
    </w:p>
    <w:p>
      <w:pPr>
        <w:spacing w:after="0"/>
        <w:ind w:left="0"/>
        <w:jc w:val="both"/>
      </w:pPr>
      <w:r>
        <w:rPr>
          <w:rFonts w:ascii="Times New Roman"/>
          <w:b w:val="false"/>
          <w:i w:val="false"/>
          <w:color w:val="000000"/>
          <w:sz w:val="28"/>
        </w:rPr>
        <w:t>
      3) "Заңғар орта жалпы білім беретін мектебі" мемелекеттік мекемесі;</w:t>
      </w:r>
    </w:p>
    <w:p>
      <w:pPr>
        <w:spacing w:after="0"/>
        <w:ind w:left="0"/>
        <w:jc w:val="both"/>
      </w:pPr>
      <w:r>
        <w:rPr>
          <w:rFonts w:ascii="Times New Roman"/>
          <w:b w:val="false"/>
          <w:i w:val="false"/>
          <w:color w:val="000000"/>
          <w:sz w:val="28"/>
        </w:rPr>
        <w:t>
      4) "Заря орта жалпы білім беретін мектебі" мемелекеттік мекемесі;</w:t>
      </w:r>
    </w:p>
    <w:p>
      <w:pPr>
        <w:spacing w:after="0"/>
        <w:ind w:left="0"/>
        <w:jc w:val="both"/>
      </w:pPr>
      <w:r>
        <w:rPr>
          <w:rFonts w:ascii="Times New Roman"/>
          <w:b w:val="false"/>
          <w:i w:val="false"/>
          <w:color w:val="000000"/>
          <w:sz w:val="28"/>
        </w:rPr>
        <w:t>
      5) "Красноармейка орта жалпы білім беретін мектебі" мемелекеттік мекемесі;</w:t>
      </w:r>
    </w:p>
    <w:p>
      <w:pPr>
        <w:spacing w:after="0"/>
        <w:ind w:left="0"/>
        <w:jc w:val="both"/>
      </w:pPr>
      <w:r>
        <w:rPr>
          <w:rFonts w:ascii="Times New Roman"/>
          <w:b w:val="false"/>
          <w:i w:val="false"/>
          <w:color w:val="000000"/>
          <w:sz w:val="28"/>
        </w:rPr>
        <w:t>
      6) "Луганск орта жалпы білім беретін мектебі" мемелекеттік мекемесі;</w:t>
      </w:r>
    </w:p>
    <w:p>
      <w:pPr>
        <w:spacing w:after="0"/>
        <w:ind w:left="0"/>
        <w:jc w:val="both"/>
      </w:pPr>
      <w:r>
        <w:rPr>
          <w:rFonts w:ascii="Times New Roman"/>
          <w:b w:val="false"/>
          <w:i w:val="false"/>
          <w:color w:val="000000"/>
          <w:sz w:val="28"/>
        </w:rPr>
        <w:t>
      7) "Маралды орта жалпы білім беретін мектебі" мемелекеттік мекемесі;</w:t>
      </w:r>
    </w:p>
    <w:p>
      <w:pPr>
        <w:spacing w:after="0"/>
        <w:ind w:left="0"/>
        <w:jc w:val="both"/>
      </w:pPr>
      <w:r>
        <w:rPr>
          <w:rFonts w:ascii="Times New Roman"/>
          <w:b w:val="false"/>
          <w:i w:val="false"/>
          <w:color w:val="000000"/>
          <w:sz w:val="28"/>
        </w:rPr>
        <w:t>
      8) "Мичурин орта жалпы білім беретін мектебі" мемелекеттік мекемесі;</w:t>
      </w:r>
    </w:p>
    <w:p>
      <w:pPr>
        <w:spacing w:after="0"/>
        <w:ind w:left="0"/>
        <w:jc w:val="both"/>
      </w:pPr>
      <w:r>
        <w:rPr>
          <w:rFonts w:ascii="Times New Roman"/>
          <w:b w:val="false"/>
          <w:i w:val="false"/>
          <w:color w:val="000000"/>
          <w:sz w:val="28"/>
        </w:rPr>
        <w:t>
      9) "Ольгинка орта жалпы білім беретін мектебі" мемелекеттік мекемесі;</w:t>
      </w:r>
    </w:p>
    <w:p>
      <w:pPr>
        <w:spacing w:after="0"/>
        <w:ind w:left="0"/>
        <w:jc w:val="both"/>
      </w:pPr>
      <w:r>
        <w:rPr>
          <w:rFonts w:ascii="Times New Roman"/>
          <w:b w:val="false"/>
          <w:i w:val="false"/>
          <w:color w:val="000000"/>
          <w:sz w:val="28"/>
        </w:rPr>
        <w:t>
      10) "Преснов орта жалпы білім беретін мектебі" мемелекеттік мекемесі;</w:t>
      </w:r>
    </w:p>
    <w:p>
      <w:pPr>
        <w:spacing w:after="0"/>
        <w:ind w:left="0"/>
        <w:jc w:val="both"/>
      </w:pPr>
      <w:r>
        <w:rPr>
          <w:rFonts w:ascii="Times New Roman"/>
          <w:b w:val="false"/>
          <w:i w:val="false"/>
          <w:color w:val="000000"/>
          <w:sz w:val="28"/>
        </w:rPr>
        <w:t>
      11) "Рождественка орта жалпы білім беретін мектебі" мемелекеттік мекемесі;</w:t>
      </w:r>
    </w:p>
    <w:p>
      <w:pPr>
        <w:spacing w:after="0"/>
        <w:ind w:left="0"/>
        <w:jc w:val="both"/>
      </w:pPr>
      <w:r>
        <w:rPr>
          <w:rFonts w:ascii="Times New Roman"/>
          <w:b w:val="false"/>
          <w:i w:val="false"/>
          <w:color w:val="000000"/>
          <w:sz w:val="28"/>
        </w:rPr>
        <w:t>
      12) "Розовка орта жалпы білім беретін мектебі" мемелекеттік мекемесі;</w:t>
      </w:r>
    </w:p>
    <w:p>
      <w:pPr>
        <w:spacing w:after="0"/>
        <w:ind w:left="0"/>
        <w:jc w:val="both"/>
      </w:pPr>
      <w:r>
        <w:rPr>
          <w:rFonts w:ascii="Times New Roman"/>
          <w:b w:val="false"/>
          <w:i w:val="false"/>
          <w:color w:val="000000"/>
          <w:sz w:val="28"/>
        </w:rPr>
        <w:t>
      13) "№ 1 Чернорецк орта жалпы білім беретін мектебі" мемелекеттік мекемесі;</w:t>
      </w:r>
    </w:p>
    <w:p>
      <w:pPr>
        <w:spacing w:after="0"/>
        <w:ind w:left="0"/>
        <w:jc w:val="both"/>
      </w:pPr>
      <w:r>
        <w:rPr>
          <w:rFonts w:ascii="Times New Roman"/>
          <w:b w:val="false"/>
          <w:i w:val="false"/>
          <w:color w:val="000000"/>
          <w:sz w:val="28"/>
        </w:rPr>
        <w:t>
      14) "№ 2 Чернорецк орта жалпы білім беретін мектебі" мемелекеттік мекемесі;</w:t>
      </w:r>
    </w:p>
    <w:p>
      <w:pPr>
        <w:spacing w:after="0"/>
        <w:ind w:left="0"/>
        <w:jc w:val="both"/>
      </w:pPr>
      <w:r>
        <w:rPr>
          <w:rFonts w:ascii="Times New Roman"/>
          <w:b w:val="false"/>
          <w:i w:val="false"/>
          <w:color w:val="000000"/>
          <w:sz w:val="28"/>
        </w:rPr>
        <w:t>
      15) "Черноярка орта жалпы білім беретін мектебі" мемлекеттік мекемесі;</w:t>
      </w:r>
    </w:p>
    <w:p>
      <w:pPr>
        <w:spacing w:after="0"/>
        <w:ind w:left="0"/>
        <w:jc w:val="both"/>
      </w:pPr>
      <w:r>
        <w:rPr>
          <w:rFonts w:ascii="Times New Roman"/>
          <w:b w:val="false"/>
          <w:i w:val="false"/>
          <w:color w:val="000000"/>
          <w:sz w:val="28"/>
        </w:rPr>
        <w:t>
      16) "Шақат орта жалпы білім беретін мектебі" мемлекеттік мекемесі;</w:t>
      </w:r>
    </w:p>
    <w:p>
      <w:pPr>
        <w:spacing w:after="0"/>
        <w:ind w:left="0"/>
        <w:jc w:val="both"/>
      </w:pPr>
      <w:r>
        <w:rPr>
          <w:rFonts w:ascii="Times New Roman"/>
          <w:b w:val="false"/>
          <w:i w:val="false"/>
          <w:color w:val="000000"/>
          <w:sz w:val="28"/>
        </w:rPr>
        <w:t>
      17) "Ямышев орта жалпы білім беретін мектебі" мемлекеттік мекемесі;</w:t>
      </w:r>
    </w:p>
    <w:p>
      <w:pPr>
        <w:spacing w:after="0"/>
        <w:ind w:left="0"/>
        <w:jc w:val="both"/>
      </w:pPr>
      <w:r>
        <w:rPr>
          <w:rFonts w:ascii="Times New Roman"/>
          <w:b w:val="false"/>
          <w:i w:val="false"/>
          <w:color w:val="000000"/>
          <w:sz w:val="28"/>
        </w:rPr>
        <w:t>
      18) "Богдановка негізгі жалпы білім беретін мектебі" мемлекеттік мекемесі;</w:t>
      </w:r>
    </w:p>
    <w:p>
      <w:pPr>
        <w:spacing w:after="0"/>
        <w:ind w:left="0"/>
        <w:jc w:val="both"/>
      </w:pPr>
      <w:r>
        <w:rPr>
          <w:rFonts w:ascii="Times New Roman"/>
          <w:b w:val="false"/>
          <w:i w:val="false"/>
          <w:color w:val="000000"/>
          <w:sz w:val="28"/>
        </w:rPr>
        <w:t>
      19) "Григорьевка негізгі жалпы білім беретін мектебі" мемлекеттік мекемесі;</w:t>
      </w:r>
    </w:p>
    <w:p>
      <w:pPr>
        <w:spacing w:after="0"/>
        <w:ind w:left="0"/>
        <w:jc w:val="both"/>
      </w:pPr>
      <w:r>
        <w:rPr>
          <w:rFonts w:ascii="Times New Roman"/>
          <w:b w:val="false"/>
          <w:i w:val="false"/>
          <w:color w:val="000000"/>
          <w:sz w:val="28"/>
        </w:rPr>
        <w:t>
      20) "Духовницк негізгі жалпы білім беретін мектебі" мемлекеттік мекемесі;</w:t>
      </w:r>
    </w:p>
    <w:p>
      <w:pPr>
        <w:spacing w:after="0"/>
        <w:ind w:left="0"/>
        <w:jc w:val="both"/>
      </w:pPr>
      <w:r>
        <w:rPr>
          <w:rFonts w:ascii="Times New Roman"/>
          <w:b w:val="false"/>
          <w:i w:val="false"/>
          <w:color w:val="000000"/>
          <w:sz w:val="28"/>
        </w:rPr>
        <w:t>
      21) "Кеңес негізгі жалпы білім беретін мектебі" мемлекеттік мекемесі;</w:t>
      </w:r>
    </w:p>
    <w:p>
      <w:pPr>
        <w:spacing w:after="0"/>
        <w:ind w:left="0"/>
        <w:jc w:val="both"/>
      </w:pPr>
      <w:r>
        <w:rPr>
          <w:rFonts w:ascii="Times New Roman"/>
          <w:b w:val="false"/>
          <w:i w:val="false"/>
          <w:color w:val="000000"/>
          <w:sz w:val="28"/>
        </w:rPr>
        <w:t>
      22) "Сычев негізгі жалпы білім беретін мектебі" мемлекеттік мекемесі.</w:t>
      </w:r>
    </w:p>
    <w:p>
      <w:pPr>
        <w:spacing w:after="0"/>
        <w:ind w:left="0"/>
        <w:jc w:val="left"/>
      </w:pPr>
      <w:r>
        <w:rPr>
          <w:rFonts w:ascii="Times New Roman"/>
          <w:b/>
          <w:i w:val="false"/>
          <w:color w:val="000000"/>
        </w:rPr>
        <w:t xml:space="preserve"> Мемлекеттік қазыналық коммуналдық кәсіпорындар:</w:t>
      </w:r>
    </w:p>
    <w:p>
      <w:pPr>
        <w:spacing w:after="0"/>
        <w:ind w:left="0"/>
        <w:jc w:val="both"/>
      </w:pPr>
      <w:r>
        <w:rPr>
          <w:rFonts w:ascii="Times New Roman"/>
          <w:b w:val="false"/>
          <w:i w:val="false"/>
          <w:color w:val="000000"/>
          <w:sz w:val="28"/>
        </w:rPr>
        <w:t>
      Павлодар ауданы әкімдігі Павлодар ауданы әкімі жанындағы Павлодар аудандық білім беру бөлімінің "Павлодар музыка мектебі" коммуналдық мемлекеттік қазыналық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