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ef92c" w14:textId="feef9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арналған Успен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Павлодар облысы Успен аудандық мәслихатының 2016 жылғы 22 желтоқсандағы № 55/11 шешімі. Павлодар облысының Әділет департаментінде 2017 жылғы 6 қаңтарда № 5321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"Агроөнеркәсiптiк кешендi және ауылдық аумақтарды дамытуды мемлекеттiк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сәйкес Успен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1.</w:t>
      </w:r>
      <w:r>
        <w:rPr>
          <w:rFonts w:ascii="Times New Roman"/>
          <w:b w:val="false"/>
          <w:i w:val="false"/>
          <w:color w:val="000000"/>
          <w:sz w:val="28"/>
        </w:rPr>
        <w:t xml:space="preserve"> 2017 жылы Успен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жетпіс айлық есептік көрсеткіш сомасына тең көтерме жәрдемақы берілсін.</w:t>
      </w:r>
      <w:r>
        <w:br/>
      </w:r>
      <w:r>
        <w:rPr>
          <w:rFonts w:ascii="Times New Roman"/>
          <w:b w:val="false"/>
          <w:i w:val="false"/>
          <w:color w:val="000000"/>
          <w:sz w:val="28"/>
        </w:rPr>
        <w:t>
      2.</w:t>
      </w:r>
      <w:r>
        <w:rPr>
          <w:rFonts w:ascii="Times New Roman"/>
          <w:b w:val="false"/>
          <w:i w:val="false"/>
          <w:color w:val="000000"/>
          <w:sz w:val="28"/>
        </w:rPr>
        <w:t xml:space="preserve"> 2017 жылы Успен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тұрғын үй сатып алу немесе құрылысы үшін бір мың бес жүз айлық есептік көрсеткіш сомасынан жоғары емес бюджеттік кредит берілсін.</w:t>
      </w:r>
      <w:r>
        <w:br/>
      </w:r>
      <w:r>
        <w:rPr>
          <w:rFonts w:ascii="Times New Roman"/>
          <w:b w:val="false"/>
          <w:i w:val="false"/>
          <w:color w:val="000000"/>
          <w:sz w:val="28"/>
        </w:rPr>
        <w:t>
      3.</w:t>
      </w:r>
      <w:r>
        <w:rPr>
          <w:rFonts w:ascii="Times New Roman"/>
          <w:b w:val="false"/>
          <w:i w:val="false"/>
          <w:color w:val="000000"/>
          <w:sz w:val="28"/>
        </w:rPr>
        <w:t xml:space="preserve"> Осы шешімнің орындалуын бақылау аудандық мәслихаттың экономика және бюджет жөніндегі тұрақты комиссиясына жүктелсін.</w:t>
      </w:r>
      <w:r>
        <w:br/>
      </w:r>
      <w:r>
        <w:rPr>
          <w:rFonts w:ascii="Times New Roman"/>
          <w:b w:val="false"/>
          <w:i w:val="false"/>
          <w:color w:val="000000"/>
          <w:sz w:val="28"/>
        </w:rPr>
        <w:t>
      4.</w:t>
      </w:r>
      <w:r>
        <w:rPr>
          <w:rFonts w:ascii="Times New Roman"/>
          <w:b w:val="false"/>
          <w:i w:val="false"/>
          <w:color w:val="000000"/>
          <w:sz w:val="28"/>
        </w:rPr>
        <w:t xml:space="preserve"> Осы шешім алғашқы ресми жарияланған күннен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Ви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