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6f9c" w14:textId="e0a6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Лозов ауылдық округі Екатеринославка ауылының аумағында шектеу іс-шараларын енгізе отырып ветеринариялық режим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Лозов ауылдық округі әкімінің 2016 жылғы 25 наурыздағы № 1 шешімі. Павлодар облысының Әділет департаментінде 2016 жылғы 14 сәуірде № 5070 болып тіркелді. Күші жойылды - Павлодар облысы Успен ауданы Лозов ауылдық округі әкімінің 2016 жылғы 12 шілдедегі N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Успен ауданы Лозов ауылдық округі әкімінің 12.07.2016 N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ауданының мемлекеттік ветеринариялық бас инспекторының ұсынысы негізінде Лозов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Ет қоректілер құтырмасы ауруының анықталуына байланысты, Лозов ауылдық округінің Екатеринославка ауылының аумағында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"Успен ауданының ветеринария бөлімі" (келісім бойынша) және "Қазақстан Республикасы Ауыл шаруашылығы министрлігі Ветеринариялық бақылау және қадағалау комитетінің Успен аудандық аумақтық инспекциясы" (келісім бойынша) мемлекеттік мекемелері анықталған эпизоотиялық ошақта ветеринарлық-санитарлық ахуалды қамтамасыз ету үшін тиісті ветеринарлық-санитарлық іс-шараларды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жарияланғаннан кейін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Баймолдинов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КЕЛІСІЛДІ: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"Успен ауданының 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бөлімі" мемлекеттік мекесі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басшысының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2016 жылғы "25"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Комитетінің Успен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инспекциясының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2016 жылғы "25"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Ағатанов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