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775f3" w14:textId="fe775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жылға қылмыстық-атқару инспекциясы пробация қызметінің есебіне алынған, сондай-ақ бас бостандығынан айыру орындарынан босатылған тұлғалар және жұмысқа орналасуға мұқтаж интернат мекемелерінің кәмелетке толмаған түлектері үшін жұмыс орындары үлесін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әкімдігінің 2016 жылғы 22 қаңтардағы № 10/1 қаулысы. Павлодар облысының Әділет департаментінде 2016 жылғы 12 ақпанда № 4924 болып тіркелді. Күші жойылды - Павлодар облысы Шарбақты аудандық әкімдігінің 2016 жылғы 16 мамырдағы № 137/3 қаулысымен</w:t>
      </w:r>
    </w:p>
    <w:p>
      <w:pPr>
        <w:spacing w:after="0"/>
        <w:ind w:left="0"/>
        <w:jc w:val="left"/>
      </w:pPr>
      <w:r>
        <w:rPr>
          <w:rFonts w:ascii="Times New Roman"/>
          <w:b w:val="false"/>
          <w:i w:val="false"/>
          <w:color w:val="ff0000"/>
          <w:sz w:val="28"/>
        </w:rPr>
        <w:t xml:space="preserve">      Ескерту. Күші жойылды - Павлодар облысы Шарбақты аудандық әкімдігінің 16.05.2016 № 137/3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2015 жылғы 23 қарашадағы Еңбек Кодексінің </w:t>
      </w:r>
      <w:r>
        <w:rPr>
          <w:rFonts w:ascii="Times New Roman"/>
          <w:b w:val="false"/>
          <w:i w:val="false"/>
          <w:color w:val="000000"/>
          <w:sz w:val="28"/>
        </w:rPr>
        <w:t>18 бабының</w:t>
      </w:r>
      <w:r>
        <w:rPr>
          <w:rFonts w:ascii="Times New Roman"/>
          <w:b w:val="false"/>
          <w:i w:val="false"/>
          <w:color w:val="000000"/>
          <w:sz w:val="28"/>
        </w:rPr>
        <w:t xml:space="preserve"> 7) тармақшасына, 21 бабының </w:t>
      </w:r>
      <w:r>
        <w:rPr>
          <w:rFonts w:ascii="Times New Roman"/>
          <w:b w:val="false"/>
          <w:i w:val="false"/>
          <w:color w:val="000000"/>
          <w:sz w:val="28"/>
        </w:rPr>
        <w:t>2 тармағының</w:t>
      </w:r>
      <w:r>
        <w:rPr>
          <w:rFonts w:ascii="Times New Roman"/>
          <w:b w:val="false"/>
          <w:i w:val="false"/>
          <w:color w:val="000000"/>
          <w:sz w:val="28"/>
        </w:rPr>
        <w:t xml:space="preserve"> 4) тармақшасына, Қазақстан Республикасының 2001 жылғы 23 қаңтардағы "Халықты жұмыспен қамту туралы" Заңының </w:t>
      </w:r>
      <w:r>
        <w:rPr>
          <w:rFonts w:ascii="Times New Roman"/>
          <w:b w:val="false"/>
          <w:i w:val="false"/>
          <w:color w:val="000000"/>
          <w:sz w:val="28"/>
        </w:rPr>
        <w:t>7 бабының</w:t>
      </w:r>
      <w:r>
        <w:rPr>
          <w:rFonts w:ascii="Times New Roman"/>
          <w:b w:val="false"/>
          <w:i w:val="false"/>
          <w:color w:val="000000"/>
          <w:sz w:val="28"/>
        </w:rPr>
        <w:t xml:space="preserve"> 5-5), 5-6) тармақшаларына сәйкес құқықтық-атқарушы инспекциясының пробация қызметінде тіркеуде тұрған тұлғалар, сондай-ақ бас бостандығынан айыру орындарынан босап шыққан тұлғаларға және интернат мекемелерінің кәмелетке толмаған түлектерін жұмыспен қамту және жұмысқа қабылдауға көмек көрсету мақсатында, Шарбақты ауданы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Жұмыс орындарының үлесін белгілеу:</w:t>
      </w:r>
      <w:r>
        <w:br/>
      </w:r>
      <w:r>
        <w:rPr>
          <w:rFonts w:ascii="Times New Roman"/>
          <w:b w:val="false"/>
          <w:i w:val="false"/>
          <w:color w:val="000000"/>
          <w:sz w:val="28"/>
        </w:rPr>
        <w:t>
      қылмыстық-атқару инспекциясы пробация қызметінің есебіне алынған тұлғаларды жұмысқа орналастыру үшін Шарбақты ауданының мекемелерінде меншік құрылымына қарамастан, жұмыс орындарының жалпы санынан екі пайыз көлемінде жұмыс орындары;</w:t>
      </w:r>
      <w:r>
        <w:br/>
      </w:r>
      <w:r>
        <w:rPr>
          <w:rFonts w:ascii="Times New Roman"/>
          <w:b w:val="false"/>
          <w:i w:val="false"/>
          <w:color w:val="000000"/>
          <w:sz w:val="28"/>
        </w:rPr>
        <w:t>
      бас бостандығынан айыру орындарынан босап шыққан тұлғаларды жұмысқа орналастыру үшін Шарбақты ауданының мекемелерінде меншік құрылымына қарамастан, жұмыс орындарының жалпы санынан екі пайыз көлемінде жұмыс орындары;</w:t>
      </w:r>
      <w:r>
        <w:br/>
      </w:r>
      <w:r>
        <w:rPr>
          <w:rFonts w:ascii="Times New Roman"/>
          <w:b w:val="false"/>
          <w:i w:val="false"/>
          <w:color w:val="000000"/>
          <w:sz w:val="28"/>
        </w:rPr>
        <w:t>
      интернат мекемелерінің кәмелетке толмаған түлектерін жұмысқа орналастыру үшін Шарбақты ауданының мекемелерінде меншік құрылымына қарамастан, жұмыс орындарының жалпы санынан бір пайыз көлемінде жұмыс орындарының үлесі белгіленсін.</w:t>
      </w:r>
      <w:r>
        <w:br/>
      </w:r>
      <w:r>
        <w:rPr>
          <w:rFonts w:ascii="Times New Roman"/>
          <w:b w:val="false"/>
          <w:i w:val="false"/>
          <w:color w:val="000000"/>
          <w:sz w:val="28"/>
        </w:rPr>
        <w:t>
      </w:t>
      </w:r>
      <w:r>
        <w:rPr>
          <w:rFonts w:ascii="Times New Roman"/>
          <w:b w:val="false"/>
          <w:i w:val="false"/>
          <w:color w:val="000000"/>
          <w:sz w:val="28"/>
        </w:rPr>
        <w:t>2. "Шарбақты ауданының жұмыспен қамту және әлеуметтік бағдарламалар бөлімі" мемлекеттік мекемесі, қылмыстық-атқару инспекциясы пробация қызметінің есебіне алынған тұлғалар, сонымен қатар, бас бостандығынан айыру орындарынан босап шыққан тұлғаларға және интернат мекемелерінің кәмелетке толмаған түлектеріне тиісті жұмыс берушілерге жолдама беру арқылы жұмысқа орналасуға жәрдемдесуді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әкімінің жетекшілік етуші орынбасарына жүктелсін.</w:t>
      </w:r>
      <w:r>
        <w:br/>
      </w:r>
      <w:r>
        <w:rPr>
          <w:rFonts w:ascii="Times New Roman"/>
          <w:b w:val="false"/>
          <w:i w:val="false"/>
          <w:color w:val="000000"/>
          <w:sz w:val="28"/>
        </w:rPr>
        <w:t>
      </w:t>
      </w:r>
      <w:r>
        <w:rPr>
          <w:rFonts w:ascii="Times New Roman"/>
          <w:b w:val="false"/>
          <w:i w:val="false"/>
          <w:color w:val="000000"/>
          <w:sz w:val="28"/>
        </w:rPr>
        <w:t>4. Осы қаулы алғаш рет ресми жарияланған күннен кейін күнтізбелік он күн өткеннен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Ыбыраев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