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757a" w14:textId="7887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2017 - 2019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2016 жылғы 23 желтоқсандағы № 45/15 шешімі. Павлодар облысының Әділет департаментінде 2017 жылғы 9 қаңтарда № 5329 болып тіркелді. Күші жойылды - Павлодар облысы Шарбақты аудандық мәслихатының 2017 жылғы 22 желтоқсандағы № 105/32 (1 қаңтардан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22.12.2017 № 105/32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Шарбақты ауданының 2017 - 2019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-қосымшаларға сәйкес, оның ішінде 2017 жылға келесі көлемде бекітілсін:</w:t>
      </w:r>
    </w:p>
    <w:bookmarkEnd w:id="1"/>
    <w:p>
      <w:pPr>
        <w:spacing w:after="0"/>
        <w:ind w:left="0"/>
        <w:jc w:val="both"/>
      </w:pPr>
      <w:r>
        <w:rPr>
          <w:rFonts w:ascii="Times New Roman"/>
          <w:b w:val="false"/>
          <w:i w:val="false"/>
          <w:color w:val="000000"/>
          <w:sz w:val="28"/>
        </w:rPr>
        <w:t>
      1) кірістер – 3937655 мың теңге, оның ішінде:</w:t>
      </w:r>
    </w:p>
    <w:p>
      <w:pPr>
        <w:spacing w:after="0"/>
        <w:ind w:left="0"/>
        <w:jc w:val="both"/>
      </w:pPr>
      <w:r>
        <w:rPr>
          <w:rFonts w:ascii="Times New Roman"/>
          <w:b w:val="false"/>
          <w:i w:val="false"/>
          <w:color w:val="000000"/>
          <w:sz w:val="28"/>
        </w:rPr>
        <w:t>
      салықтық түсімдер бойынша – 596119 мың теңге;</w:t>
      </w:r>
    </w:p>
    <w:p>
      <w:pPr>
        <w:spacing w:after="0"/>
        <w:ind w:left="0"/>
        <w:jc w:val="both"/>
      </w:pPr>
      <w:r>
        <w:rPr>
          <w:rFonts w:ascii="Times New Roman"/>
          <w:b w:val="false"/>
          <w:i w:val="false"/>
          <w:color w:val="000000"/>
          <w:sz w:val="28"/>
        </w:rPr>
        <w:t>
      салықтық емес түсімдер бойынша – 10848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3976 мың теңге;</w:t>
      </w:r>
    </w:p>
    <w:p>
      <w:pPr>
        <w:spacing w:after="0"/>
        <w:ind w:left="0"/>
        <w:jc w:val="both"/>
      </w:pPr>
      <w:r>
        <w:rPr>
          <w:rFonts w:ascii="Times New Roman"/>
          <w:b w:val="false"/>
          <w:i w:val="false"/>
          <w:color w:val="000000"/>
          <w:sz w:val="28"/>
        </w:rPr>
        <w:t>
      трансферттердің түсімдері бойынша – 3326712 мың теңге;</w:t>
      </w:r>
    </w:p>
    <w:p>
      <w:pPr>
        <w:spacing w:after="0"/>
        <w:ind w:left="0"/>
        <w:jc w:val="both"/>
      </w:pPr>
      <w:r>
        <w:rPr>
          <w:rFonts w:ascii="Times New Roman"/>
          <w:b w:val="false"/>
          <w:i w:val="false"/>
          <w:color w:val="000000"/>
          <w:sz w:val="28"/>
        </w:rPr>
        <w:t>
      2) шығындар – 3978013 мың теңге;</w:t>
      </w:r>
    </w:p>
    <w:p>
      <w:pPr>
        <w:spacing w:after="0"/>
        <w:ind w:left="0"/>
        <w:jc w:val="both"/>
      </w:pPr>
      <w:r>
        <w:rPr>
          <w:rFonts w:ascii="Times New Roman"/>
          <w:b w:val="false"/>
          <w:i w:val="false"/>
          <w:color w:val="000000"/>
          <w:sz w:val="28"/>
        </w:rPr>
        <w:t>
      3) таза бюджеттік кредиттеу – 27389 мың теңге, оның ішінде:</w:t>
      </w:r>
    </w:p>
    <w:p>
      <w:pPr>
        <w:spacing w:after="0"/>
        <w:ind w:left="0"/>
        <w:jc w:val="both"/>
      </w:pPr>
      <w:r>
        <w:rPr>
          <w:rFonts w:ascii="Times New Roman"/>
          <w:b w:val="false"/>
          <w:i w:val="false"/>
          <w:color w:val="000000"/>
          <w:sz w:val="28"/>
        </w:rPr>
        <w:t>
      бюджетік кредиттер – 47649 мың теңге;</w:t>
      </w:r>
    </w:p>
    <w:p>
      <w:pPr>
        <w:spacing w:after="0"/>
        <w:ind w:left="0"/>
        <w:jc w:val="both"/>
      </w:pPr>
      <w:r>
        <w:rPr>
          <w:rFonts w:ascii="Times New Roman"/>
          <w:b w:val="false"/>
          <w:i w:val="false"/>
          <w:color w:val="000000"/>
          <w:sz w:val="28"/>
        </w:rPr>
        <w:t>
      бюджеттік кредиттерді өтеу – 20260 мың теңге;</w:t>
      </w:r>
    </w:p>
    <w:p>
      <w:pPr>
        <w:spacing w:after="0"/>
        <w:ind w:left="0"/>
        <w:jc w:val="both"/>
      </w:pPr>
      <w:r>
        <w:rPr>
          <w:rFonts w:ascii="Times New Roman"/>
          <w:b w:val="false"/>
          <w:i w:val="false"/>
          <w:color w:val="000000"/>
          <w:sz w:val="28"/>
        </w:rPr>
        <w:t>
      4) қаржылық активтермен операциялар бойынша сальдо – нөлге тең;</w:t>
      </w:r>
    </w:p>
    <w:p>
      <w:pPr>
        <w:spacing w:after="0"/>
        <w:ind w:left="0"/>
        <w:jc w:val="both"/>
      </w:pPr>
      <w:r>
        <w:rPr>
          <w:rFonts w:ascii="Times New Roman"/>
          <w:b w:val="false"/>
          <w:i w:val="false"/>
          <w:color w:val="000000"/>
          <w:sz w:val="28"/>
        </w:rPr>
        <w:t>
      5) бюджет тапшылығы – -67747 мың теңге;</w:t>
      </w:r>
    </w:p>
    <w:p>
      <w:pPr>
        <w:spacing w:after="0"/>
        <w:ind w:left="0"/>
        <w:jc w:val="both"/>
      </w:pPr>
      <w:r>
        <w:rPr>
          <w:rFonts w:ascii="Times New Roman"/>
          <w:b w:val="false"/>
          <w:i w:val="false"/>
          <w:color w:val="000000"/>
          <w:sz w:val="28"/>
        </w:rPr>
        <w:t>
      6) бюджет тапшылығын қаржыландыру – 67747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Шарбақты аудандық мәслихатының 24.03.2017 </w:t>
      </w:r>
      <w:r>
        <w:rPr>
          <w:rFonts w:ascii="Times New Roman"/>
          <w:b w:val="false"/>
          <w:i w:val="false"/>
          <w:color w:val="ff0000"/>
          <w:sz w:val="28"/>
        </w:rPr>
        <w:t>№ 62/19</w:t>
      </w:r>
      <w:r>
        <w:rPr>
          <w:rFonts w:ascii="Times New Roman"/>
          <w:b w:val="false"/>
          <w:i w:val="false"/>
          <w:color w:val="ff0000"/>
          <w:sz w:val="28"/>
        </w:rPr>
        <w:t xml:space="preserve"> (01.01.2017 бастап қолданысқа енеді); 16.06.2017 </w:t>
      </w:r>
      <w:r>
        <w:rPr>
          <w:rFonts w:ascii="Times New Roman"/>
          <w:b w:val="false"/>
          <w:i w:val="false"/>
          <w:color w:val="ff0000"/>
          <w:sz w:val="28"/>
        </w:rPr>
        <w:t>№ 74/22</w:t>
      </w:r>
      <w:r>
        <w:rPr>
          <w:rFonts w:ascii="Times New Roman"/>
          <w:b w:val="false"/>
          <w:i w:val="false"/>
          <w:color w:val="ff0000"/>
          <w:sz w:val="28"/>
        </w:rPr>
        <w:t xml:space="preserve"> (01.01.2017 бастап қолданысқа енгізіледі); 17.08.2017 </w:t>
      </w:r>
      <w:r>
        <w:rPr>
          <w:rFonts w:ascii="Times New Roman"/>
          <w:b w:val="false"/>
          <w:i w:val="false"/>
          <w:color w:val="ff0000"/>
          <w:sz w:val="28"/>
        </w:rPr>
        <w:t>№ 82/24</w:t>
      </w:r>
      <w:r>
        <w:rPr>
          <w:rFonts w:ascii="Times New Roman"/>
          <w:b w:val="false"/>
          <w:i w:val="false"/>
          <w:color w:val="ff0000"/>
          <w:sz w:val="28"/>
        </w:rPr>
        <w:t xml:space="preserve"> (01.01.2017 бастап қолданысқа енеді); 10.11.2017 </w:t>
      </w:r>
      <w:r>
        <w:rPr>
          <w:rFonts w:ascii="Times New Roman"/>
          <w:b w:val="false"/>
          <w:i w:val="false"/>
          <w:color w:val="ff0000"/>
          <w:sz w:val="28"/>
        </w:rPr>
        <w:t>№ 94/28</w:t>
      </w:r>
      <w:r>
        <w:rPr>
          <w:rFonts w:ascii="Times New Roman"/>
          <w:b w:val="false"/>
          <w:i w:val="false"/>
          <w:color w:val="ff0000"/>
          <w:sz w:val="28"/>
        </w:rPr>
        <w:t xml:space="preserve"> (01.01.2017 бастап қолданысқа енеді)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жылға арналған аудан бюджетінде облыстық бюджеттен берілетін субвенциялардың көлемі жалпы 2590900 мың теңге сомасында ескерілсін.</w:t>
      </w:r>
    </w:p>
    <w:bookmarkEnd w:id="2"/>
    <w:bookmarkStart w:name="z4" w:id="3"/>
    <w:p>
      <w:pPr>
        <w:spacing w:after="0"/>
        <w:ind w:left="0"/>
        <w:jc w:val="both"/>
      </w:pPr>
      <w:r>
        <w:rPr>
          <w:rFonts w:ascii="Times New Roman"/>
          <w:b w:val="false"/>
          <w:i w:val="false"/>
          <w:color w:val="000000"/>
          <w:sz w:val="28"/>
        </w:rPr>
        <w:t xml:space="preserve">
      3. 2017 жылға арналған Шарбақты ауданының бюджетін орындау үдерісінде қысқартуға жатпайтын жергілікті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4. 2017 жылға арналған Шарбақты ауданының Шарбақты ауылы мен ауылдық округ әкімдерінің аппараты бойынша ағымдағы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xml:space="preserve">
      5. 2017 жылға Шарбақты ауданының жергілікті өзін-өзі басқару органдарына трансферттер сомасы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6. Шарбақты ауданының жергілікті атқарушы органдарының 2017 жылға арналған резерві 1000 мың теңге сомасында бекітілсін.</w:t>
      </w:r>
    </w:p>
    <w:bookmarkEnd w:id="6"/>
    <w:bookmarkStart w:name="z8" w:id="7"/>
    <w:p>
      <w:pPr>
        <w:spacing w:after="0"/>
        <w:ind w:left="0"/>
        <w:jc w:val="both"/>
      </w:pPr>
      <w:r>
        <w:rPr>
          <w:rFonts w:ascii="Times New Roman"/>
          <w:b w:val="false"/>
          <w:i w:val="false"/>
          <w:color w:val="000000"/>
          <w:sz w:val="28"/>
        </w:rPr>
        <w:t>
      7. Азаматтық қызметші болып табылатын және ауылдық елді мекендерде жұмыс істейтін әлеуметтік қамсыздандыру, білім беру, мәдениет және спорт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бекітілсін.</w:t>
      </w:r>
    </w:p>
    <w:bookmarkEnd w:id="7"/>
    <w:bookmarkStart w:name="z9" w:id="8"/>
    <w:p>
      <w:pPr>
        <w:spacing w:after="0"/>
        <w:ind w:left="0"/>
        <w:jc w:val="both"/>
      </w:pPr>
      <w:r>
        <w:rPr>
          <w:rFonts w:ascii="Times New Roman"/>
          <w:b w:val="false"/>
          <w:i w:val="false"/>
          <w:color w:val="000000"/>
          <w:sz w:val="28"/>
        </w:rPr>
        <w:t>
      8. Осы шешімнің орындалуын бақылау Шарбақты аудандық мәслихатының бюджет және ауданның әлеуметтік-экономикалық даму мәселесі жөніндегі тұрақты комиссиясына жүктелсін.</w:t>
      </w:r>
    </w:p>
    <w:bookmarkEnd w:id="8"/>
    <w:bookmarkStart w:name="z10" w:id="9"/>
    <w:p>
      <w:pPr>
        <w:spacing w:after="0"/>
        <w:ind w:left="0"/>
        <w:jc w:val="both"/>
      </w:pPr>
      <w:r>
        <w:rPr>
          <w:rFonts w:ascii="Times New Roman"/>
          <w:b w:val="false"/>
          <w:i w:val="false"/>
          <w:color w:val="000000"/>
          <w:sz w:val="28"/>
        </w:rPr>
        <w:t xml:space="preserve">
      9. Шарбақты аудандық мәслихатының кейбір шешімдерінің күші </w:t>
      </w:r>
      <w:r>
        <w:rPr>
          <w:rFonts w:ascii="Times New Roman"/>
          <w:b w:val="false"/>
          <w:i w:val="false"/>
          <w:color w:val="000000"/>
          <w:sz w:val="28"/>
        </w:rPr>
        <w:t>7-қосымшаға</w:t>
      </w:r>
      <w:r>
        <w:rPr>
          <w:rFonts w:ascii="Times New Roman"/>
          <w:b w:val="false"/>
          <w:i w:val="false"/>
          <w:color w:val="000000"/>
          <w:sz w:val="28"/>
        </w:rPr>
        <w:t xml:space="preserve"> сәйкес жойылды деп есептелсін.</w:t>
      </w:r>
    </w:p>
    <w:bookmarkEnd w:id="9"/>
    <w:bookmarkStart w:name="z11" w:id="10"/>
    <w:p>
      <w:pPr>
        <w:spacing w:after="0"/>
        <w:ind w:left="0"/>
        <w:jc w:val="both"/>
      </w:pPr>
      <w:r>
        <w:rPr>
          <w:rFonts w:ascii="Times New Roman"/>
          <w:b w:val="false"/>
          <w:i w:val="false"/>
          <w:color w:val="000000"/>
          <w:sz w:val="28"/>
        </w:rPr>
        <w:t>
      10. Осы шешім 2017 жылғы 1 қаңтардан қолданысқа енеді.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Смакова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23 желтоқсандағы</w:t>
            </w:r>
            <w:r>
              <w:br/>
            </w:r>
            <w:r>
              <w:rPr>
                <w:rFonts w:ascii="Times New Roman"/>
                <w:b w:val="false"/>
                <w:i w:val="false"/>
                <w:color w:val="000000"/>
                <w:sz w:val="20"/>
              </w:rPr>
              <w:t>№ 45/15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2017 жылға арналған аудан бюджеті</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Шарбақты аудандық мәслихатының 10.11.2017 </w:t>
      </w:r>
      <w:r>
        <w:rPr>
          <w:rFonts w:ascii="Times New Roman"/>
          <w:b w:val="false"/>
          <w:i w:val="false"/>
          <w:color w:val="ff0000"/>
          <w:sz w:val="28"/>
        </w:rPr>
        <w:t>№ 94/28</w:t>
      </w:r>
      <w:r>
        <w:rPr>
          <w:rFonts w:ascii="Times New Roman"/>
          <w:b w:val="false"/>
          <w:i w:val="false"/>
          <w:color w:val="ff0000"/>
          <w:sz w:val="28"/>
        </w:rPr>
        <w:t xml:space="preserve"> (01.01.2017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3937655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емес түсімдер бойынша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3326712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6"/>
        <w:gridCol w:w="1136"/>
        <w:gridCol w:w="6024"/>
        <w:gridCol w:w="23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1798376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мәдениет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объеткілерін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- 67747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пайдлану)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23 желтоқсандағы</w:t>
            </w:r>
            <w:r>
              <w:br/>
            </w:r>
            <w:r>
              <w:rPr>
                <w:rFonts w:ascii="Times New Roman"/>
                <w:b w:val="false"/>
                <w:i w:val="false"/>
                <w:color w:val="000000"/>
                <w:sz w:val="20"/>
              </w:rPr>
              <w:t>№ 45/15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3383238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 бойынша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 бойынша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1178"/>
        <w:gridCol w:w="5792"/>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3383238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2205629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1923018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1827447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объеткілерін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23 желтоқсандағы</w:t>
            </w:r>
            <w:r>
              <w:br/>
            </w:r>
            <w:r>
              <w:rPr>
                <w:rFonts w:ascii="Times New Roman"/>
                <w:b w:val="false"/>
                <w:i w:val="false"/>
                <w:color w:val="000000"/>
                <w:sz w:val="20"/>
              </w:rPr>
              <w:t>№ 45/15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3448579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656024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 бойынша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 бойынша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2756425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2756425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2756425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1178"/>
        <w:gridCol w:w="5792"/>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3448579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2247465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1860140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1805260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165598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250410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объеткілерін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82878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23 желтоқсандағы</w:t>
            </w:r>
            <w:r>
              <w:br/>
            </w:r>
            <w:r>
              <w:rPr>
                <w:rFonts w:ascii="Times New Roman"/>
                <w:b w:val="false"/>
                <w:i w:val="false"/>
                <w:color w:val="000000"/>
                <w:sz w:val="20"/>
              </w:rPr>
              <w:t>№ 45/15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2017 жылғы бюджетті орындауда қысқартуға</w:t>
      </w:r>
      <w:r>
        <w:br/>
      </w:r>
      <w:r>
        <w:rPr>
          <w:rFonts w:ascii="Times New Roman"/>
          <w:b/>
          <w:i w:val="false"/>
          <w:color w:val="000000"/>
        </w:rPr>
        <w:t>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23 желтоқсандағы</w:t>
            </w:r>
            <w:r>
              <w:br/>
            </w:r>
            <w:r>
              <w:rPr>
                <w:rFonts w:ascii="Times New Roman"/>
                <w:b w:val="false"/>
                <w:i w:val="false"/>
                <w:color w:val="000000"/>
                <w:sz w:val="20"/>
              </w:rPr>
              <w:t>№ 45/15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2017 жылға арналған Алексеевка ауылдық округі</w:t>
      </w:r>
      <w:r>
        <w:br/>
      </w:r>
      <w:r>
        <w:rPr>
          <w:rFonts w:ascii="Times New Roman"/>
          <w:b/>
          <w:i w:val="false"/>
          <w:color w:val="000000"/>
        </w:rPr>
        <w:t>әкімінің аппараты бойынша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бағдарламар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Александровка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Галкино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Жылы-Бұлақ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Красиловка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Орловка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Сосновка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негізгі жалпы, орта негізгі білім</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Сынтас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Татьяновка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Хмельницкий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Чигиринов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Шалдай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bl>
    <w:p>
      <w:pPr>
        <w:spacing w:after="0"/>
        <w:ind w:left="0"/>
        <w:jc w:val="left"/>
      </w:pPr>
      <w:r>
        <w:rPr>
          <w:rFonts w:ascii="Times New Roman"/>
          <w:b/>
          <w:i w:val="false"/>
          <w:color w:val="000000"/>
        </w:rPr>
        <w:t xml:space="preserve"> Шарбақты ауылы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23 желтоқсандағы</w:t>
            </w:r>
            <w:r>
              <w:br/>
            </w:r>
            <w:r>
              <w:rPr>
                <w:rFonts w:ascii="Times New Roman"/>
                <w:b w:val="false"/>
                <w:i w:val="false"/>
                <w:color w:val="000000"/>
                <w:sz w:val="20"/>
              </w:rPr>
              <w:t>№ 45/15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2017 жылға жергілікті өзін-өзі басқару органдарына</w:t>
      </w:r>
      <w:r>
        <w:br/>
      </w:r>
      <w:r>
        <w:rPr>
          <w:rFonts w:ascii="Times New Roman"/>
          <w:b/>
          <w:i w:val="false"/>
          <w:color w:val="000000"/>
        </w:rPr>
        <w:t>трансферттер сомаларын бөлу</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6-қосымша жаңа редакцияда - Павлодар облысы Шарбақты аудандық мәслихатының 10.11.2017 </w:t>
      </w:r>
      <w:r>
        <w:rPr>
          <w:rFonts w:ascii="Times New Roman"/>
          <w:b w:val="false"/>
          <w:i w:val="false"/>
          <w:color w:val="ff0000"/>
          <w:sz w:val="28"/>
        </w:rPr>
        <w:t>№ 94/28</w:t>
      </w:r>
      <w:r>
        <w:rPr>
          <w:rFonts w:ascii="Times New Roman"/>
          <w:b w:val="false"/>
          <w:i w:val="false"/>
          <w:color w:val="ff0000"/>
          <w:sz w:val="28"/>
        </w:rPr>
        <w:t xml:space="preserve"> (01.01.2017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2744"/>
        <w:gridCol w:w="6446"/>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Чигириновка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46115</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23 желтоқсандағы</w:t>
            </w:r>
            <w:r>
              <w:br/>
            </w:r>
            <w:r>
              <w:rPr>
                <w:rFonts w:ascii="Times New Roman"/>
                <w:b w:val="false"/>
                <w:i w:val="false"/>
                <w:color w:val="000000"/>
                <w:sz w:val="20"/>
              </w:rPr>
              <w:t>№ 45/15 шешіміне</w:t>
            </w:r>
            <w:r>
              <w:br/>
            </w:r>
            <w:r>
              <w:rPr>
                <w:rFonts w:ascii="Times New Roman"/>
                <w:b w:val="false"/>
                <w:i w:val="false"/>
                <w:color w:val="000000"/>
                <w:sz w:val="20"/>
              </w:rPr>
              <w:t>7-қосымша</w:t>
            </w:r>
          </w:p>
        </w:tc>
      </w:tr>
    </w:tbl>
    <w:bookmarkStart w:name="z19" w:id="11"/>
    <w:p>
      <w:pPr>
        <w:spacing w:after="0"/>
        <w:ind w:left="0"/>
        <w:jc w:val="left"/>
      </w:pPr>
      <w:r>
        <w:rPr>
          <w:rFonts w:ascii="Times New Roman"/>
          <w:b/>
          <w:i w:val="false"/>
          <w:color w:val="000000"/>
        </w:rPr>
        <w:t xml:space="preserve"> Шарбақты аудандық мәслихатының күші</w:t>
      </w:r>
      <w:r>
        <w:br/>
      </w:r>
      <w:r>
        <w:rPr>
          <w:rFonts w:ascii="Times New Roman"/>
          <w:b/>
          <w:i w:val="false"/>
          <w:color w:val="000000"/>
        </w:rPr>
        <w:t>жойылған кейбір шешімдерінің тізбесі</w:t>
      </w:r>
    </w:p>
    <w:bookmarkEnd w:id="11"/>
    <w:bookmarkStart w:name="z20" w:id="12"/>
    <w:p>
      <w:pPr>
        <w:spacing w:after="0"/>
        <w:ind w:left="0"/>
        <w:jc w:val="both"/>
      </w:pPr>
      <w:r>
        <w:rPr>
          <w:rFonts w:ascii="Times New Roman"/>
          <w:b w:val="false"/>
          <w:i w:val="false"/>
          <w:color w:val="000000"/>
          <w:sz w:val="28"/>
        </w:rPr>
        <w:t xml:space="preserve">
      1. Шарбақты аудандық мәслихатының 2015 жылғы 23 желтоқсандағы "Шарбақты ауданының 2016 - 2018 жылдарға арналған бюджеті туралы" № 243/67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4875 тіркелген, 2016 жылғы 14 қаңтардағы ауданның "Маралды" газетінде, 2016 жылғы 14 қаңтардағы ауданның "Трибуна" газетінде жарияланған, 2016 жылғы 21 қаңтардағы ауданның "Маралды" газетінде, 2016 жылғы 21 қаңтардағы ауданның "Трибуна" газетінде жарияланған);</w:t>
      </w:r>
    </w:p>
    <w:bookmarkEnd w:id="12"/>
    <w:bookmarkStart w:name="z21" w:id="13"/>
    <w:p>
      <w:pPr>
        <w:spacing w:after="0"/>
        <w:ind w:left="0"/>
        <w:jc w:val="both"/>
      </w:pPr>
      <w:r>
        <w:rPr>
          <w:rFonts w:ascii="Times New Roman"/>
          <w:b w:val="false"/>
          <w:i w:val="false"/>
          <w:color w:val="000000"/>
          <w:sz w:val="28"/>
        </w:rPr>
        <w:t xml:space="preserve">
      2. Шарбақты аудандық мәслихатының 2016 жылғы 10 наурыздағы "Шарбақты аудандық мәслихатының 2015 жылғы 23 желтоқсандағы "Шарбақты ауданының 2016 - 2018 жылдарға арналған бюджеті туралы" № 243/67 шешіміне өзгерістер енгізу туралы" № 260/72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5043 тіркелген, 2016 жылғы 14 сәуірдегі ауданның "Маралды" газетінде, 2016 жылғы 14 сәуірдегі ауданның "Трибуна" газетінде жарияланған);</w:t>
      </w:r>
    </w:p>
    <w:bookmarkEnd w:id="13"/>
    <w:bookmarkStart w:name="z22" w:id="14"/>
    <w:p>
      <w:pPr>
        <w:spacing w:after="0"/>
        <w:ind w:left="0"/>
        <w:jc w:val="both"/>
      </w:pPr>
      <w:r>
        <w:rPr>
          <w:rFonts w:ascii="Times New Roman"/>
          <w:b w:val="false"/>
          <w:i w:val="false"/>
          <w:color w:val="000000"/>
          <w:sz w:val="28"/>
        </w:rPr>
        <w:t xml:space="preserve">
      3. Шарбақты аудандық мәслихатының 2016 жылғы 22 маусымдағы "Шарбақты аудандық мәслихатының 2015 жылғы 23 желтоқсандағы "Шарбақты ауданының 2016 - 2018 жылдарға арналған бюджеті туралы" № 243/67 шешіміне өзгерістер енгізу туралы" № 17/6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5159 тіркелген, 2016 жылғы 14 шілдедегі ауданның "Маралды" газетінде, 2016 жылғы 14 шілдедегі ауданның "Трибуна" газетінде жарияланған);</w:t>
      </w:r>
    </w:p>
    <w:bookmarkEnd w:id="14"/>
    <w:bookmarkStart w:name="z23" w:id="15"/>
    <w:p>
      <w:pPr>
        <w:spacing w:after="0"/>
        <w:ind w:left="0"/>
        <w:jc w:val="both"/>
      </w:pPr>
      <w:r>
        <w:rPr>
          <w:rFonts w:ascii="Times New Roman"/>
          <w:b w:val="false"/>
          <w:i w:val="false"/>
          <w:color w:val="000000"/>
          <w:sz w:val="28"/>
        </w:rPr>
        <w:t xml:space="preserve">
      4. Шарбақты аудандық мәслихатының 2016 жылғы 22 тамыздағы "Шарбақты аудандық мәслихатының 2015 жылғы 23 желтоқсандағы "Шарбақты ауданының 2016 - 2018 жылдарға арналған бюджеті туралы" № 243/67 шешіміне өзгерістер енгізу туралы" № 30/9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5227 тіркелген, 2016 жылғы 8 қыркүйектегі ауданның "Маралды" газетінде, 2016 жылғы 8 қыркүйектегі ауданның "Трибуна" газетінде жарияланған);</w:t>
      </w:r>
    </w:p>
    <w:bookmarkEnd w:id="15"/>
    <w:bookmarkStart w:name="z24" w:id="16"/>
    <w:p>
      <w:pPr>
        <w:spacing w:after="0"/>
        <w:ind w:left="0"/>
        <w:jc w:val="both"/>
      </w:pPr>
      <w:r>
        <w:rPr>
          <w:rFonts w:ascii="Times New Roman"/>
          <w:b w:val="false"/>
          <w:i w:val="false"/>
          <w:color w:val="000000"/>
          <w:sz w:val="28"/>
        </w:rPr>
        <w:t xml:space="preserve">
      5. Шарбақты аудандық мәслихатының 2016 жылғы 11 қарашадағы "Шарбақты аудандық мәслихатының 2015 жылғы 23 желтоқсандағы "Шарбақты ауданының 2016 - 2018 жылдарға арналған бюджеті туралы" № 243/67 шешіміне өзгерістер енгізу туралы" № 36/13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5265 тіркелген, 2016 жылғы 24 қарашадағы ауданның "Маралды" газетінде, 2016 жылғы 24 қарашадағы ауданның "Трибуна" газетінде жарияланған);</w:t>
      </w:r>
    </w:p>
    <w:bookmarkEnd w:id="16"/>
    <w:bookmarkStart w:name="z25" w:id="17"/>
    <w:p>
      <w:pPr>
        <w:spacing w:after="0"/>
        <w:ind w:left="0"/>
        <w:jc w:val="both"/>
      </w:pPr>
      <w:r>
        <w:rPr>
          <w:rFonts w:ascii="Times New Roman"/>
          <w:b w:val="false"/>
          <w:i w:val="false"/>
          <w:color w:val="000000"/>
          <w:sz w:val="28"/>
        </w:rPr>
        <w:t xml:space="preserve">
      6. Шарбақты аудандық мәслихатының 2016 жылғы 14 желтоқсандағы "Шарбақты аудандық мәслихатының 2015 жылғы 23 желтоқсандағы "Шарбақты ауданының 2016 – 2018 жылдарға арналған бюджеті туралы" № 243/67 шешіміне өзгерістер енгізу туралы" № 38/14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5299 тіркелген, 2016 жылғы 22 желтоқсандағы ауданның "Маралды" газетінде, 2016 жылғы 22 желтоқсандағы ауданның "Трибуна" газетінде жарияланған).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