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d6498" w14:textId="4fd64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Шарбақты ауданының Шарбақты ауылының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ауданы Шарбақты ауылдық әкімінің 2016 жылғы 22 қаңтардағы № 1 шешімі. Павлодар облысының Әділет департаментінде 2016 жылғы 09 ақпанда № 4920 болып тіркелді. Күші жойылды - Павлодар облысы Шарбақты ауданы Шарбақты ауылдық әкімінің 2016 жылғы 04 мамырдағы № 2 (алғаш рет ресми жарияланғаннан кейін күнтізбелік он күн өткен соң қолданысқа енгізіледі)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Шарбақты ауданы Шарбақты ауылдық әкімінің 04.05.2016 № 2 (алғаш рет ресми жарияланғаннан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қаңтарындағы "Қазақстан Республикасындағы жергiлiктi мемлекеттiк басқару және өзiн–өзi басқару туралы" Заңының 35 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шiлдедегi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Шарбақты ауданының мемлекеттiк ветеринарлық-санитарлық бас инспекторының 2016 жылғы 21 қаңтардағы № 2-19/77 ұсынымы негізінде, жануарлардың құтырық ауруларының алдын алу және жою мақсатында Шарбақты ауданының Шарбақты ауыл әкімі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Т</w:t>
      </w:r>
      <w:r>
        <w:rPr>
          <w:rFonts w:ascii="Times New Roman"/>
          <w:b/>
          <w:i w:val="false"/>
          <w:color w:val="000000"/>
          <w:sz w:val="28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Шарбақты ауданының Шарбақты ауылында ірі қара малдың құтырықпен ауруы пайда болуына байланысты, Ленин көшесінің Орджоникидзе көшесімен қиылысына дейін солтүстік жағынан, 9 Май көшесіне дейін оңтүстік жағынан, Вокзальный көшесінен 1 Май көшесімен қиылысына дейін батыс жағынан және Садовый көшесіне дейін шығыс жағынан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"Қазақстан Республикасы Ауыл шаруашылығы министрлігінің ветеринарлық бақылау және қадағалау комитетінің Шарбақты аудандық аумақтық инспекция" мемлекеттік мекемесі (келісім бойынша) анықталған эпизоотиялық ошақта ветеринариялық-санитарлық қолайлы жағдайға қолжеткізу үшін қажетті ветеринариялық-санитарлық іс-шаралар өткізсін.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алғаш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2"/>
        <w:gridCol w:w="4198"/>
      </w:tblGrid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Шарбақты ауылының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Мүскенов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"Шарбақты ауданының ветеринария бөлімі"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Дәулетбаев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2016 жылғы 22 қаңтар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 Ауыл шаруашылығы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министрлігінің ветеринарлық бақылау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және қадағалау комитетінің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Шарбақты аудандық аумақтық инспекция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Фисенко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2016 жылғы 22 қаңтар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 Ұлттық экономика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министрлігінің Шарбақты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тұтынушылардың құқығын қорғау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жөніндегі басқармасының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Айғазинов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2016 жылғы 22 қаңтар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