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d74e" w14:textId="5b3d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көшелері мен жолдарын күтіп ұстау, ағымдағы, орташа және күрделі жөндеу кезінде орындалатын жұмыс түрлерінің жіктелімін бекіту туралы</w:t>
      </w:r>
    </w:p>
    <w:p>
      <w:pPr>
        <w:spacing w:after="0"/>
        <w:ind w:left="0"/>
        <w:jc w:val="both"/>
      </w:pPr>
      <w:r>
        <w:rPr>
          <w:rFonts w:ascii="Times New Roman"/>
          <w:b w:val="false"/>
          <w:i w:val="false"/>
          <w:color w:val="000000"/>
          <w:sz w:val="28"/>
        </w:rPr>
        <w:t>Алматы қаласы әкімдігінің 2016 жылғы 18 ақпандағы № 1/52 қаулысы. Алматы қаласы Әділет департаментінде 2016 жылғы 16 наурызда № 1266 болып тіркелді</w:t>
      </w:r>
    </w:p>
    <w:p>
      <w:pPr>
        <w:spacing w:after="0"/>
        <w:ind w:left="0"/>
        <w:jc w:val="left"/>
      </w:pPr>
      <w:r>
        <w:rPr>
          <w:rFonts w:ascii="Times New Roman"/>
          <w:b w:val="false"/>
          <w:i w:val="false"/>
          <w:color w:val="ff0000"/>
          <w:sz w:val="28"/>
        </w:rPr>
        <w:t>      РҚAО-ның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17 шілдедегі "Aвтомобиль жолдары туралы" Заңының 13 бабынның 1-1 тармағының </w:t>
      </w:r>
      <w:r>
        <w:rPr>
          <w:rFonts w:ascii="Times New Roman"/>
          <w:b w:val="false"/>
          <w:i w:val="false"/>
          <w:color w:val="000000"/>
          <w:sz w:val="28"/>
        </w:rPr>
        <w:t>13 бабынның 1-1 тармағының 6-8)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Aлматы қаласының әкімдігі </w:t>
      </w:r>
      <w:r>
        <w:rPr>
          <w:rFonts w:ascii="Times New Roman"/>
          <w:b/>
          <w:i w:val="false"/>
          <w:color w:val="000000"/>
          <w:sz w:val="28"/>
        </w:rPr>
        <w:t>ҚAУЛЫ ЕТЕДІ</w:t>
      </w:r>
      <w:r>
        <w:rPr>
          <w:rFonts w:ascii="Times New Roman"/>
          <w:b w:val="false"/>
          <w:i w:val="false"/>
          <w:color w:val="000000"/>
          <w:sz w:val="28"/>
        </w:rPr>
        <w:t>:</w:t>
      </w:r>
      <w:r>
        <w:br/>
      </w:r>
      <w:r>
        <w:rPr>
          <w:rFonts w:ascii="Times New Roman"/>
          <w:b w:val="false"/>
          <w:i w:val="false"/>
          <w:color w:val="000000"/>
          <w:sz w:val="28"/>
        </w:rPr>
        <w:t xml:space="preserve">
      1. Қоса берілген Aлматы қаласының көшелері мен жолдарын күтіп ұстау, ағымдағы, орташа және күрделі жөндеу кезінде орындалатын жұмыс түрлерінің </w:t>
      </w:r>
      <w:r>
        <w:rPr>
          <w:rFonts w:ascii="Times New Roman"/>
          <w:b w:val="false"/>
          <w:i w:val="false"/>
          <w:color w:val="000000"/>
          <w:sz w:val="28"/>
        </w:rPr>
        <w:t>жіктелімі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2. Басқарма осы қаулыны әділет органдарында мемлекеттік тіркеуді, кейіннен ресми және мерзімді баспа басылымдарында, сондай-ақ </w:t>
      </w:r>
      <w:r>
        <w:br/>
      </w:r>
      <w:r>
        <w:rPr>
          <w:rFonts w:ascii="Times New Roman"/>
          <w:b w:val="false"/>
          <w:i w:val="false"/>
          <w:color w:val="000000"/>
          <w:sz w:val="28"/>
        </w:rPr>
        <w:t>
      Қазақстан Республикасының Үкіметі белгілейтін интернет-ресурста және Aлматы қаласы әкімдігінің интернет-ресурсында жариялауды жүргізсін.</w:t>
      </w:r>
      <w:r>
        <w:br/>
      </w:r>
      <w:r>
        <w:rPr>
          <w:rFonts w:ascii="Times New Roman"/>
          <w:b w:val="false"/>
          <w:i w:val="false"/>
          <w:color w:val="000000"/>
          <w:sz w:val="28"/>
        </w:rPr>
        <w:t>
      3. Осы қаулының орындалуын бақылау Aлматы қаласы әкімінің орынбасары Б. Сауранбаевқа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r>
              <w:br/>
            </w:r>
            <w:r>
              <w:rPr>
                <w:rFonts w:ascii="Times New Roman"/>
                <w:b w:val="false"/>
                <w:i w:val="false"/>
                <w:color w:val="000000"/>
                <w:sz w:val="20"/>
              </w:rPr>
              <w:t>2016 жылғы 18 ақпандағы</w:t>
            </w:r>
            <w:r>
              <w:br/>
            </w:r>
            <w:r>
              <w:rPr>
                <w:rFonts w:ascii="Times New Roman"/>
                <w:b w:val="false"/>
                <w:i w:val="false"/>
                <w:color w:val="000000"/>
                <w:sz w:val="20"/>
              </w:rPr>
              <w:t>№ 1/52 қаулысымен</w:t>
            </w:r>
            <w:r>
              <w:br/>
            </w:r>
            <w:r>
              <w:rPr>
                <w:rFonts w:ascii="Times New Roman"/>
                <w:b w:val="false"/>
                <w:i w:val="false"/>
                <w:color w:val="000000"/>
                <w:sz w:val="20"/>
              </w:rPr>
              <w:t>бекітілді</w:t>
            </w:r>
          </w:p>
        </w:tc>
      </w:tr>
    </w:tbl>
    <w:bookmarkStart w:name="z2" w:id="0"/>
    <w:p>
      <w:pPr>
        <w:spacing w:after="0"/>
        <w:ind w:left="0"/>
        <w:jc w:val="left"/>
      </w:pPr>
      <w:r>
        <w:rPr>
          <w:rFonts w:ascii="Times New Roman"/>
          <w:b/>
          <w:i w:val="false"/>
          <w:color w:val="000000"/>
        </w:rPr>
        <w:t xml:space="preserve"> Aлматы қаласының көшелері мен жолдарын күтіп ұстау,</w:t>
      </w:r>
      <w:r>
        <w:br/>
      </w:r>
      <w:r>
        <w:rPr>
          <w:rFonts w:ascii="Times New Roman"/>
          <w:b/>
          <w:i w:val="false"/>
          <w:color w:val="000000"/>
        </w:rPr>
        <w:t>ағымдағы, орташа және күрделі жөндеу кезінде</w:t>
      </w:r>
      <w:r>
        <w:br/>
      </w:r>
      <w:r>
        <w:rPr>
          <w:rFonts w:ascii="Times New Roman"/>
          <w:b/>
          <w:i w:val="false"/>
          <w:color w:val="000000"/>
        </w:rPr>
        <w:t>орындалатын жұмыс түрлерінің жіктелімі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Aлматы қаласының көшелері мен жолдарының күтімі, ағымдағы, орташа және күрделі жөндеу барысында орындалатын жұмыс түрлерінің Жіктелімі (бұдан былай- Жіктелім) Aлматы қаласының көшелері мен жолдарының күтімі, ағымдағы, орташа және күрделі жөндеу барысында орындалатын жұмыс түрлерін анықтайды.</w:t>
      </w:r>
      <w:r>
        <w:br/>
      </w:r>
      <w:r>
        <w:rPr>
          <w:rFonts w:ascii="Times New Roman"/>
          <w:b w:val="false"/>
          <w:i w:val="false"/>
          <w:color w:val="000000"/>
          <w:sz w:val="28"/>
        </w:rPr>
        <w:t>
      2. Жіктелімжол 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пайдаланылады.</w:t>
      </w:r>
      <w:r>
        <w:br/>
      </w:r>
      <w:r>
        <w:rPr>
          <w:rFonts w:ascii="Times New Roman"/>
          <w:b w:val="false"/>
          <w:i w:val="false"/>
          <w:color w:val="000000"/>
          <w:sz w:val="28"/>
        </w:rPr>
        <w:t>
      3. Aлматы қаласының көшелері мен жолдарындағы жол жұмыстары келесі топтарға жіктеледі: қала көшелері мен жолдарын, жол құрылымдарын пайдалануды басқару, көшелердің күтімі, соның ішінде қысқы күтімі және көгалдандыру, көше-жол желісінің жол шаруашылығы нысандарының (бұдан былай- КЖЖ) ағымдағы жөндеу, соның ішінде КЖЖжол белгілерін салу және апаттық жөндеу; орташа және күрделі жөндеулер.</w:t>
      </w:r>
      <w:r>
        <w:br/>
      </w:r>
      <w:r>
        <w:rPr>
          <w:rFonts w:ascii="Times New Roman"/>
          <w:b w:val="false"/>
          <w:i w:val="false"/>
          <w:color w:val="000000"/>
          <w:sz w:val="28"/>
        </w:rPr>
        <w:t>
      4. Жөндеудің қажетті түрі, көше-жол желісінің әр нысаны немесе оның үлесін жөндеу бойынша жұмыстарының құрамы және көлемдері ақаулықтар ведомостерін рәсімдей отырып КЖЖ көзбен қарау (зерттеу) нәтижелері бойынша анықталады.</w:t>
      </w:r>
      <w:r>
        <w:br/>
      </w:r>
      <w:r>
        <w:rPr>
          <w:rFonts w:ascii="Times New Roman"/>
          <w:b w:val="false"/>
          <w:i w:val="false"/>
          <w:color w:val="000000"/>
          <w:sz w:val="28"/>
        </w:rPr>
        <w:t>
      5. Қалалар мен елді мекендердің көшелерін пайдалану барысындағы жұмыстар жіктелуі сол жұмыс түрлері үшін белгіленген қолданыстағы нормативті-техникалық құжаттардың талаптарына сәйкес жүзеге асырылады.</w:t>
      </w:r>
      <w:r>
        <w:br/>
      </w:r>
      <w:r>
        <w:rPr>
          <w:rFonts w:ascii="Times New Roman"/>
          <w:b w:val="false"/>
          <w:i w:val="false"/>
          <w:color w:val="000000"/>
          <w:sz w:val="28"/>
        </w:rPr>
        <w:t>
      6. Осы Жіктелімде келесі анықтамалар пайдаланылады:</w:t>
      </w:r>
      <w:r>
        <w:br/>
      </w:r>
      <w:r>
        <w:rPr>
          <w:rFonts w:ascii="Times New Roman"/>
          <w:b w:val="false"/>
          <w:i w:val="false"/>
          <w:color w:val="000000"/>
          <w:sz w:val="28"/>
        </w:rPr>
        <w:t>
      1) көше-жол желісі - қызыл сызықтармен шектелген және көлік құралдарының, велосипедтер мен жаяу жүргіншілердің жүруіне, инженерлік коммуникациялар салуды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r>
        <w:br/>
      </w:r>
      <w:r>
        <w:rPr>
          <w:rFonts w:ascii="Times New Roman"/>
          <w:b w:val="false"/>
          <w:i w:val="false"/>
          <w:color w:val="000000"/>
          <w:sz w:val="28"/>
        </w:rPr>
        <w:t>
      2)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w:t>
      </w:r>
      <w:r>
        <w:br/>
      </w:r>
      <w:r>
        <w:rPr>
          <w:rFonts w:ascii="Times New Roman"/>
          <w:b w:val="false"/>
          <w:i w:val="false"/>
          <w:color w:val="000000"/>
          <w:sz w:val="28"/>
        </w:rPr>
        <w:t>
      3) жеке бөлінген жол - тек қана қоғамдық көліктің, оның ішінде жеңіл рельсті көліктің жүрісіне арналған жолақ. Жеке бөлінген жол қалған жүру бөліктерінен көлденең жол таңбаларының және жол белгілерінің көмегімен бөлінеді;</w:t>
      </w:r>
      <w:r>
        <w:br/>
      </w:r>
      <w:r>
        <w:rPr>
          <w:rFonts w:ascii="Times New Roman"/>
          <w:b w:val="false"/>
          <w:i w:val="false"/>
          <w:color w:val="000000"/>
          <w:sz w:val="28"/>
        </w:rPr>
        <w:t>
      4) жол - көлiк құралдарының жүруі үшін жайластырылған немесе ыңғайластырылған және пайдаланылатын жердің барлық бөлінген жолағы не жасанды құрылыстың үстi. Жол бiр немесе бiрнеше жүру бөлiктерiн, сондай-ақ трамвай жолдарын, тротуарларды, жол жиектерiн және олар болған кезде бөлу жолақтарын қамтиды;</w:t>
      </w:r>
      <w:r>
        <w:br/>
      </w:r>
      <w:r>
        <w:rPr>
          <w:rFonts w:ascii="Times New Roman"/>
          <w:b w:val="false"/>
          <w:i w:val="false"/>
          <w:color w:val="000000"/>
          <w:sz w:val="28"/>
        </w:rPr>
        <w:t>
      5) тротуар - жолдың жүру бөлігіне қосылған немесе одан газонмен немесе арық желілерімен бөлінген, жаяу жүргіншінің жүруіне арналған жол бөлігі;</w:t>
      </w:r>
      <w:r>
        <w:br/>
      </w:r>
      <w:r>
        <w:rPr>
          <w:rFonts w:ascii="Times New Roman"/>
          <w:b w:val="false"/>
          <w:i w:val="false"/>
          <w:color w:val="000000"/>
          <w:sz w:val="28"/>
        </w:rPr>
        <w:t>
      6) велосипед жолы - велосипедтердің жүруіне арналған және тиісті белгімен белгіленген жеке жол немесе жолдың бір бөлігі. Велосипед жолы басқа жолдардан немесе нақ сол жолдың басқа элементтерінен конструктивтік түрде бөлінеді;</w:t>
      </w:r>
      <w:r>
        <w:br/>
      </w:r>
      <w:r>
        <w:rPr>
          <w:rFonts w:ascii="Times New Roman"/>
          <w:b w:val="false"/>
          <w:i w:val="false"/>
          <w:color w:val="000000"/>
          <w:sz w:val="28"/>
        </w:rPr>
        <w:t>
      7) жол-көлiк оқиғасы (бұдан былай - ЖКО)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r>
        <w:br/>
      </w:r>
      <w:r>
        <w:rPr>
          <w:rFonts w:ascii="Times New Roman"/>
          <w:b w:val="false"/>
          <w:i w:val="false"/>
          <w:color w:val="000000"/>
          <w:sz w:val="28"/>
        </w:rPr>
        <w:t>
      8) жол жүрісін реттеудің техникалық құралдары (бұдан былай - ЖЖР ТҚ) - жол белгiлерi, жолтаңбасы, бағдаршамдар (олардың жұмыс бағдарламасын айқындайтын жабдықты қоса алғанда), темiр жол өтпелерiндегi реттеуiш құрылғылар, сондай-ақжолқоршауларыменбағыттауышқұрылғылар;</w:t>
      </w:r>
      <w:r>
        <w:br/>
      </w:r>
      <w:r>
        <w:rPr>
          <w:rFonts w:ascii="Times New Roman"/>
          <w:b w:val="false"/>
          <w:i w:val="false"/>
          <w:color w:val="000000"/>
          <w:sz w:val="28"/>
        </w:rPr>
        <w:t>
      9) жол жүрiсiн ұйымдастыру - жолжүрiсінбасқаружөніндегіұйымдық-құқықтық, нормативтік-әдістемелік, жобалау-іздестіру, ұйымдық-техникалық, бақылау-қадағалау, өкімдік және басқада іс-шараларкешенi;</w:t>
      </w:r>
      <w:r>
        <w:br/>
      </w:r>
      <w:r>
        <w:rPr>
          <w:rFonts w:ascii="Times New Roman"/>
          <w:b w:val="false"/>
          <w:i w:val="false"/>
          <w:color w:val="000000"/>
          <w:sz w:val="28"/>
        </w:rPr>
        <w:t>
      10) жолжамылғысы - бұл автокөлік құралдарынан түсетін салмақты қабылдайтын және оны топыраққа беретін автомобиль жолдарының бөлінген белдеулерінің шегіндегі көп қабатты құрылғы;</w:t>
      </w:r>
      <w:r>
        <w:br/>
      </w:r>
      <w:r>
        <w:rPr>
          <w:rFonts w:ascii="Times New Roman"/>
          <w:b w:val="false"/>
          <w:i w:val="false"/>
          <w:color w:val="000000"/>
          <w:sz w:val="28"/>
        </w:rPr>
        <w:t>
      11)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r>
        <w:br/>
      </w:r>
      <w:r>
        <w:rPr>
          <w:rFonts w:ascii="Times New Roman"/>
          <w:b w:val="false"/>
          <w:i w:val="false"/>
          <w:color w:val="000000"/>
          <w:sz w:val="28"/>
        </w:rPr>
        <w:t>
      12)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r>
        <w:br/>
      </w:r>
      <w:r>
        <w:rPr>
          <w:rFonts w:ascii="Times New Roman"/>
          <w:b w:val="false"/>
          <w:i w:val="false"/>
          <w:color w:val="000000"/>
          <w:sz w:val="28"/>
        </w:rPr>
        <w:t>
      13) интеллектуалды көлік жүйесі (бұдан бұлай - ИКЖ) - жол жүрісін басқару мен бақылауды қамтамасыз ететін өзара байланысты автоматтандырылған жүйелер кешені;</w:t>
      </w:r>
      <w:r>
        <w:br/>
      </w:r>
      <w:r>
        <w:rPr>
          <w:rFonts w:ascii="Times New Roman"/>
          <w:b w:val="false"/>
          <w:i w:val="false"/>
          <w:color w:val="000000"/>
          <w:sz w:val="28"/>
        </w:rPr>
        <w:t>
      14) тұрмыстық қатты қалдықтар(бұдан бұлай -ТҚҚ) - қатты нысандағы коммуналдық қалдықтар;</w:t>
      </w:r>
      <w:r>
        <w:br/>
      </w:r>
      <w:r>
        <w:rPr>
          <w:rFonts w:ascii="Times New Roman"/>
          <w:b w:val="false"/>
          <w:i w:val="false"/>
          <w:color w:val="000000"/>
          <w:sz w:val="28"/>
        </w:rPr>
        <w:t>
      7. КЖЖ күтімі - жыл бойы (маусымдарды ескере отырып) КЖЖ бүкіл бойымен орындалатын осы Жіктеумен көзделген КЖЖ және ЖЖР ТҚ элементтерін күту бойынша жұмыстар кешені, оларды орындау нәтижесінде қала көшелерінің және олардың жол құрылымдарының үздіксіз, қауіпсіз және ыңғайлы жүру үшін қажетті санитарлық-техникалық және көліктік-пайдаланушылық ахуалы қолдалады. Күтім құрамына КЖЖ жазда және қыста жинау бойынша жұмыстарды орындау кіреді. КЖЖ күту бойынша жұмыстар жобалық құжаттаманы құруды қажет етпейді және ақаулықтар ведомостері, технологиялық карталар, қаржыландыру нормативтері және бағалар негізінде жүзеге асырылады. КЖЖ күтімінің мақсаты болып олардың санитарлық және көліктік-пайдаланушылық ахуалын жылдың кез келген мезгілінде үздіксіз және қауіпсіз жол жүруді қамтамасыз ету шарттары бойынша рұқсатты талаптарға сәйкес күйде ұстап тұру табылады.</w:t>
      </w:r>
      <w:r>
        <w:br/>
      </w:r>
      <w:r>
        <w:rPr>
          <w:rFonts w:ascii="Times New Roman"/>
          <w:b w:val="false"/>
          <w:i w:val="false"/>
          <w:color w:val="000000"/>
          <w:sz w:val="28"/>
        </w:rPr>
        <w:t>
      8. КЖЖ жол белгілерін салу және КЖЖ жүріс бөлігіндегі сызықтарды, меңзерлерді жәнеКЖЖ жол жүріс бөлігіне қатысушылар үшін көзбен қарап бағытталу құралы болып табылатын немесе жүрудегі шектеулер немесе режимдері туралы хабарлап отыратын өзге таңбаларды салу және қалпына келтіру жұмыстарының кешені және көлік пен жаяу жүргіншілердің жүру схемаларын қайта жоспарлау жағдайындағы сол таңбаларды өшіру бойынша жұмыстар. Жол белгілерін салу бойынша жұмыстар көшелердің ағымды жөндеу жұмыстарының қатарына жатады.</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2. Қала көшелерінің және жол құрылымдарының күтімі</w:t>
      </w:r>
    </w:p>
    <w:bookmarkEnd w:id="1"/>
    <w:p>
      <w:pPr>
        <w:spacing w:after="0"/>
        <w:ind w:left="0"/>
        <w:jc w:val="left"/>
      </w:pPr>
      <w:r>
        <w:rPr>
          <w:rFonts w:ascii="Times New Roman"/>
          <w:b w:val="false"/>
          <w:i w:val="false"/>
          <w:color w:val="000000"/>
          <w:sz w:val="28"/>
        </w:rPr>
        <w:t>      9. Қала көшелерінің және жол құрылымдарының күтімі бойынша жұмыстар жұмыстардың өзге түрлерінен жыл бойы КЖЖ бүкіл бойымен,КЖЖ элементтері бойынша үздіксіз орындалуымен және қала көшелерінің көктемгі-жазғы-күзгі маусымдағы және қыс кезіндегі күтімі бойынша жұмыстарға бөлінеді. Көгалдандыру бойынша жұмыстар қала көшелерінің күтімі бойынша жұмыстар қатарына жатқызылады.</w:t>
      </w:r>
      <w:r>
        <w:br/>
      </w:r>
      <w:r>
        <w:rPr>
          <w:rFonts w:ascii="Times New Roman"/>
          <w:b w:val="false"/>
          <w:i w:val="false"/>
          <w:color w:val="000000"/>
          <w:sz w:val="28"/>
        </w:rPr>
        <w:t>
      Қала көшелерінің және жол құрылымдарының күтімі бойынша жұмыстарды дер кезінде орындау мақсатында оларды қадағалап отыру күнделікті жүзеге асырылады.</w:t>
      </w:r>
      <w:r>
        <w:br/>
      </w:r>
      <w:r>
        <w:rPr>
          <w:rFonts w:ascii="Times New Roman"/>
          <w:b w:val="false"/>
          <w:i w:val="false"/>
          <w:color w:val="000000"/>
          <w:sz w:val="28"/>
        </w:rPr>
        <w:t>
      Қала көшелерінің күтімі бойынша жұмыстарды орындауда жаяу жүргіншілер мен көлік құралдарының жыл барысындағы санитарлық-техникалық, үздіксіз, қауіпсіз және ыңғайлы жүруі қамтамасыз етілуі тиіс.</w:t>
      </w:r>
      <w:r>
        <w:br/>
      </w:r>
      <w:r>
        <w:rPr>
          <w:rFonts w:ascii="Times New Roman"/>
          <w:b w:val="false"/>
          <w:i w:val="false"/>
          <w:color w:val="000000"/>
          <w:sz w:val="28"/>
        </w:rPr>
        <w:t>
      Күту бойынша жұмыстарды орындау жобалық құжаттаманы құруды қажет етпейді. Олар қала көшелерін байқау нәтижелері, Тапсырыс берушімен (басқару органымен, өкілетті органмен) қаржыландыру нормативтері негізінде күтуге бөлінетін қаражаттары шектерінде жоспарланады.</w:t>
      </w:r>
      <w:r>
        <w:br/>
      </w:r>
      <w:r>
        <w:rPr>
          <w:rFonts w:ascii="Times New Roman"/>
          <w:b w:val="false"/>
          <w:i w:val="false"/>
          <w:color w:val="000000"/>
          <w:sz w:val="28"/>
        </w:rPr>
        <w:t>
      Қала көшелерінің және жол құрылымдарының күтімі бойынша жұмыстар көктемгі, жазғы, күзгі және қысқы күтім жұмыстары, көгалдандыру және өзге жұмыс түрлері болып бөлінеді.</w:t>
      </w:r>
      <w:r>
        <w:br/>
      </w:r>
      <w:r>
        <w:rPr>
          <w:rFonts w:ascii="Times New Roman"/>
          <w:b w:val="false"/>
          <w:i w:val="false"/>
          <w:color w:val="000000"/>
          <w:sz w:val="28"/>
        </w:rPr>
        <w:t>
      10. Қала көшелерінің КЖЖ құрылымдық және конструктивті элементтерінің көктемгі, жазғы, күзгі және қысқы күтімі барысында келесі жұмыстар орындалады:</w:t>
      </w:r>
      <w:r>
        <w:br/>
      </w:r>
      <w:r>
        <w:rPr>
          <w:rFonts w:ascii="Times New Roman"/>
          <w:b w:val="false"/>
          <w:i w:val="false"/>
          <w:color w:val="000000"/>
          <w:sz w:val="28"/>
        </w:rPr>
        <w:t>
      1) жер қабаты мен су қайтару жүйесі бойынша:</w:t>
      </w:r>
      <w:r>
        <w:br/>
      </w:r>
      <w:r>
        <w:rPr>
          <w:rFonts w:ascii="Times New Roman"/>
          <w:b w:val="false"/>
          <w:i w:val="false"/>
          <w:color w:val="000000"/>
          <w:sz w:val="28"/>
        </w:rPr>
        <w:t>
      - тазарту су қайтару арықтарын, жол бойы арық желісін және суағарларды көктемде қардан, ал жазда жиналған қоқыс пен балшықтан тазарту және қоқысты шығару;</w:t>
      </w:r>
      <w:r>
        <w:br/>
      </w:r>
      <w:r>
        <w:rPr>
          <w:rFonts w:ascii="Times New Roman"/>
          <w:b w:val="false"/>
          <w:i w:val="false"/>
          <w:color w:val="000000"/>
          <w:sz w:val="28"/>
        </w:rPr>
        <w:t>
      - жол жиектерінде, ісіме топырақтарда сорғыту шұңқырларын қазу және көму;</w:t>
      </w:r>
      <w:r>
        <w:br/>
      </w:r>
      <w:r>
        <w:rPr>
          <w:rFonts w:ascii="Times New Roman"/>
          <w:b w:val="false"/>
          <w:i w:val="false"/>
          <w:color w:val="000000"/>
          <w:sz w:val="28"/>
        </w:rPr>
        <w:t xml:space="preserve">
      - қиябеттерді, аралық жолақтарын жоспарлау, шөп егу; </w:t>
      </w:r>
      <w:r>
        <w:br/>
      </w:r>
      <w:r>
        <w:rPr>
          <w:rFonts w:ascii="Times New Roman"/>
          <w:b w:val="false"/>
          <w:i w:val="false"/>
          <w:color w:val="000000"/>
          <w:sz w:val="28"/>
        </w:rPr>
        <w:t>
      - шөп шабу және шабылған шөпті жинау;</w:t>
      </w:r>
      <w:r>
        <w:br/>
      </w:r>
      <w:r>
        <w:rPr>
          <w:rFonts w:ascii="Times New Roman"/>
          <w:b w:val="false"/>
          <w:i w:val="false"/>
          <w:color w:val="000000"/>
          <w:sz w:val="28"/>
        </w:rPr>
        <w:t>
      - жол жиектеріндегі және топырақты төсем құламаларындағы бұталарды, ағаштарды, жабайы желектерді шабу және қопару, шабылған материалды шығару;</w:t>
      </w:r>
      <w:r>
        <w:br/>
      </w:r>
      <w:r>
        <w:rPr>
          <w:rFonts w:ascii="Times New Roman"/>
          <w:b w:val="false"/>
          <w:i w:val="false"/>
          <w:color w:val="000000"/>
          <w:sz w:val="28"/>
        </w:rPr>
        <w:t>
      - жол жиектерін, аралық жолақтарды, үйінді бермеларды материал қосусыз жоспарлау.</w:t>
      </w:r>
      <w:r>
        <w:br/>
      </w:r>
      <w:r>
        <w:rPr>
          <w:rFonts w:ascii="Times New Roman"/>
          <w:b w:val="false"/>
          <w:i w:val="false"/>
          <w:color w:val="000000"/>
          <w:sz w:val="28"/>
        </w:rPr>
        <w:t>
      2) жол жиектерінде:</w:t>
      </w:r>
      <w:r>
        <w:br/>
      </w:r>
      <w:r>
        <w:rPr>
          <w:rFonts w:ascii="Times New Roman"/>
          <w:b w:val="false"/>
          <w:i w:val="false"/>
          <w:color w:val="000000"/>
          <w:sz w:val="28"/>
        </w:rPr>
        <w:t xml:space="preserve">
      - су қайтарылуын қамтамасыз ету үшін жоспарлау; </w:t>
      </w:r>
      <w:r>
        <w:br/>
      </w:r>
      <w:r>
        <w:rPr>
          <w:rFonts w:ascii="Times New Roman"/>
          <w:b w:val="false"/>
          <w:i w:val="false"/>
          <w:color w:val="000000"/>
          <w:sz w:val="28"/>
        </w:rPr>
        <w:t>
      - жол жиектерін шаң мен балшықтан тазарту;</w:t>
      </w:r>
      <w:r>
        <w:br/>
      </w:r>
      <w:r>
        <w:rPr>
          <w:rFonts w:ascii="Times New Roman"/>
          <w:b w:val="false"/>
          <w:i w:val="false"/>
          <w:color w:val="000000"/>
          <w:sz w:val="28"/>
        </w:rPr>
        <w:t>
      - бөлінген жер жолағында, жол жиектерінде, жол қиябеттерінде және газондарда жүйелі түрде тазалық пен тәртіпті күту;</w:t>
      </w:r>
      <w:r>
        <w:br/>
      </w:r>
      <w:r>
        <w:rPr>
          <w:rFonts w:ascii="Times New Roman"/>
          <w:b w:val="false"/>
          <w:i w:val="false"/>
          <w:color w:val="000000"/>
          <w:sz w:val="28"/>
        </w:rPr>
        <w:t>
      - қоқыс пен бөгде заттардан тазарту, оларды тиеу және күресінге әкету;</w:t>
      </w:r>
      <w:r>
        <w:br/>
      </w:r>
      <w:r>
        <w:rPr>
          <w:rFonts w:ascii="Times New Roman"/>
          <w:b w:val="false"/>
          <w:i w:val="false"/>
          <w:color w:val="000000"/>
          <w:sz w:val="28"/>
        </w:rPr>
        <w:t>
      - жасыл желектерді күту, ауру және қурап қалған ағаштарды жоспарлы түрде шабу және шабылған материалды шығару;</w:t>
      </w:r>
      <w:r>
        <w:br/>
      </w:r>
      <w:r>
        <w:rPr>
          <w:rFonts w:ascii="Times New Roman"/>
          <w:b w:val="false"/>
          <w:i w:val="false"/>
          <w:color w:val="000000"/>
          <w:sz w:val="28"/>
        </w:rPr>
        <w:t>
      - жол қозғалысы қауіпсіздігіне әсер ететін қалаусыз шөп және ағаш-бұта өспелерімен күресу және шабылған материалды шығару;</w:t>
      </w:r>
      <w:r>
        <w:br/>
      </w:r>
      <w:r>
        <w:rPr>
          <w:rFonts w:ascii="Times New Roman"/>
          <w:b w:val="false"/>
          <w:i w:val="false"/>
          <w:color w:val="000000"/>
          <w:sz w:val="28"/>
        </w:rPr>
        <w:t>
      - жасыл желектер өсуіне әсер ететін зиянкес жәндіктермен күресу (соның ішінде химиялық өңдеу);</w:t>
      </w:r>
      <w:r>
        <w:br/>
      </w:r>
      <w:r>
        <w:rPr>
          <w:rFonts w:ascii="Times New Roman"/>
          <w:b w:val="false"/>
          <w:i w:val="false"/>
          <w:color w:val="000000"/>
          <w:sz w:val="28"/>
        </w:rPr>
        <w:t>
      - резервтегі, бөлінген жер учаскесіндегі шөпті шабу, шабылған шөпті жинау және күресінге әкету.</w:t>
      </w:r>
      <w:r>
        <w:br/>
      </w:r>
      <w:r>
        <w:rPr>
          <w:rFonts w:ascii="Times New Roman"/>
          <w:b w:val="false"/>
          <w:i w:val="false"/>
          <w:color w:val="000000"/>
          <w:sz w:val="28"/>
        </w:rPr>
        <w:t>
      3) капиталды жабынды жүру бөлігінде:</w:t>
      </w:r>
      <w:r>
        <w:br/>
      </w:r>
      <w:r>
        <w:rPr>
          <w:rFonts w:ascii="Times New Roman"/>
          <w:b w:val="false"/>
          <w:i w:val="false"/>
          <w:color w:val="000000"/>
          <w:sz w:val="28"/>
        </w:rPr>
        <w:t>
      - шағын деформациялар мен зақымданған жерлерді жою (шұңқыршаларды, отырып кеткен жерлерді бітеу), кертілген жиектерді, ауданы 1 м</w:t>
      </w:r>
      <w:r>
        <w:rPr>
          <w:rFonts w:ascii="Times New Roman"/>
          <w:b w:val="false"/>
          <w:i w:val="false"/>
          <w:color w:val="000000"/>
          <w:vertAlign w:val="superscript"/>
        </w:rPr>
        <w:t>2</w:t>
      </w:r>
      <w:r>
        <w:rPr>
          <w:rFonts w:ascii="Times New Roman"/>
          <w:b w:val="false"/>
          <w:i w:val="false"/>
          <w:color w:val="000000"/>
          <w:sz w:val="28"/>
        </w:rPr>
        <w:t>дейінгі шағын жеке ісінген жерлерді тегістеу, жол жабынының шұңқырлы жөндеуі;</w:t>
      </w:r>
      <w:r>
        <w:br/>
      </w:r>
      <w:r>
        <w:rPr>
          <w:rFonts w:ascii="Times New Roman"/>
          <w:b w:val="false"/>
          <w:i w:val="false"/>
          <w:color w:val="000000"/>
          <w:sz w:val="28"/>
        </w:rPr>
        <w:t>
      - жабындарды сыпыру және көшелердің жүру бөлігінің науларын топырақты-шаңды шөгінділерден тазарту;</w:t>
      </w:r>
      <w:r>
        <w:br/>
      </w:r>
      <w:r>
        <w:rPr>
          <w:rFonts w:ascii="Times New Roman"/>
          <w:b w:val="false"/>
          <w:i w:val="false"/>
          <w:color w:val="000000"/>
          <w:sz w:val="28"/>
        </w:rPr>
        <w:t>
      - осьтік және резервті жолақтарды сыпыру;</w:t>
      </w:r>
      <w:r>
        <w:br/>
      </w:r>
      <w:r>
        <w:rPr>
          <w:rFonts w:ascii="Times New Roman"/>
          <w:b w:val="false"/>
          <w:i w:val="false"/>
          <w:color w:val="000000"/>
          <w:sz w:val="28"/>
        </w:rPr>
        <w:t xml:space="preserve">
      - жол жабындарын қоқыстан тазарту, балшығын шаю, соның ішінде КЖЖ жүру бөлігін құрамында үстірт белсенді заттары бар концентрацияланған жуу құралдарының көмегімен жуу; </w:t>
      </w:r>
      <w:r>
        <w:br/>
      </w:r>
      <w:r>
        <w:rPr>
          <w:rFonts w:ascii="Times New Roman"/>
          <w:b w:val="false"/>
          <w:i w:val="false"/>
          <w:color w:val="000000"/>
          <w:sz w:val="28"/>
        </w:rPr>
        <w:t>
      - жүру бөлігіндегі шаңды сумен басу;</w:t>
      </w:r>
      <w:r>
        <w:br/>
      </w:r>
      <w:r>
        <w:rPr>
          <w:rFonts w:ascii="Times New Roman"/>
          <w:b w:val="false"/>
          <w:i w:val="false"/>
          <w:color w:val="000000"/>
          <w:sz w:val="28"/>
        </w:rPr>
        <w:t>
      - жүру бөлігіндегі және жол жиектеріндегі жол қозғалысы қауіпсіздігіне әсер ететін бөгде заттарды алып тастау;</w:t>
      </w:r>
      <w:r>
        <w:br/>
      </w:r>
      <w:r>
        <w:rPr>
          <w:rFonts w:ascii="Times New Roman"/>
          <w:b w:val="false"/>
          <w:i w:val="false"/>
          <w:color w:val="000000"/>
          <w:sz w:val="28"/>
        </w:rPr>
        <w:t>
      - жүру бөлігіндегі және жол жиектеріндегі жол қозғалысы қауіпсіздігіне әсер ететін бөгде заттарды алып тастау.</w:t>
      </w:r>
      <w:r>
        <w:br/>
      </w:r>
      <w:r>
        <w:rPr>
          <w:rFonts w:ascii="Times New Roman"/>
          <w:b w:val="false"/>
          <w:i w:val="false"/>
          <w:color w:val="000000"/>
          <w:sz w:val="28"/>
        </w:rPr>
        <w:t>
      4) жаяужолдарда, алаңдарда:</w:t>
      </w:r>
      <w:r>
        <w:br/>
      </w:r>
      <w:r>
        <w:rPr>
          <w:rFonts w:ascii="Times New Roman"/>
          <w:b w:val="false"/>
          <w:i w:val="false"/>
          <w:color w:val="000000"/>
          <w:sz w:val="28"/>
        </w:rPr>
        <w:t>
      - сыпыру, бөгде қоқысты жинау, шаю және шаңын сумен басу;</w:t>
      </w:r>
      <w:r>
        <w:br/>
      </w:r>
      <w:r>
        <w:rPr>
          <w:rFonts w:ascii="Times New Roman"/>
          <w:b w:val="false"/>
          <w:i w:val="false"/>
          <w:color w:val="000000"/>
          <w:sz w:val="28"/>
        </w:rPr>
        <w:t>
      5) көлік құралдарының уақытша тұрақтарында, аралас, қара немесе жабыны жақсартылған қара жолды кіріс жолдарында</w:t>
      </w:r>
      <w:r>
        <w:rPr>
          <w:rFonts w:ascii="Times New Roman"/>
          <w:b w:val="false"/>
          <w:i w:val="false"/>
          <w:color w:val="000000"/>
          <w:sz w:val="28"/>
          <w:u w:val="single"/>
        </w:rPr>
        <w:t>:</w:t>
      </w:r>
      <w:r>
        <w:br/>
      </w:r>
      <w:r>
        <w:rPr>
          <w:rFonts w:ascii="Times New Roman"/>
          <w:b w:val="false"/>
          <w:i w:val="false"/>
          <w:color w:val="000000"/>
          <w:sz w:val="28"/>
        </w:rPr>
        <w:t xml:space="preserve">
      - шаңын сумен басу, бөгде қоқысты жинау; </w:t>
      </w:r>
      <w:r>
        <w:br/>
      </w:r>
      <w:r>
        <w:rPr>
          <w:rFonts w:ascii="Times New Roman"/>
          <w:b w:val="false"/>
          <w:i w:val="false"/>
          <w:color w:val="000000"/>
          <w:sz w:val="28"/>
        </w:rPr>
        <w:t>
      6) жер үсті су қайтару жүйесінде, жол бойы арық және жаңбырлы кәріз жүйелерінде:</w:t>
      </w:r>
      <w:r>
        <w:br/>
      </w:r>
      <w:r>
        <w:rPr>
          <w:rFonts w:ascii="Times New Roman"/>
          <w:b w:val="false"/>
          <w:i w:val="false"/>
          <w:color w:val="000000"/>
          <w:sz w:val="28"/>
        </w:rPr>
        <w:t>
      - топырақты-құмды шөгінділерден және сумен әкелінген қоқыстан тазарту;</w:t>
      </w:r>
      <w:r>
        <w:br/>
      </w:r>
      <w:r>
        <w:rPr>
          <w:rFonts w:ascii="Times New Roman"/>
          <w:b w:val="false"/>
          <w:i w:val="false"/>
          <w:color w:val="000000"/>
          <w:sz w:val="28"/>
        </w:rPr>
        <w:t xml:space="preserve">
      - су қайтару жүйелерінің пайдалануға жарамдығын жүйелі түрде күту; </w:t>
      </w:r>
      <w:r>
        <w:br/>
      </w:r>
      <w:r>
        <w:rPr>
          <w:rFonts w:ascii="Times New Roman"/>
          <w:b w:val="false"/>
          <w:i w:val="false"/>
          <w:color w:val="000000"/>
          <w:sz w:val="28"/>
        </w:rPr>
        <w:t xml:space="preserve">
      - кюветтер мен су қайтару арықтарын тазарту және пішіндеу, олардың бекітпелерінің шағын ақаулықтарын жою; нөсерлі кәрізді, дренаж құрылғыларын және т.б. тазарту және шағын ақаулықтарын жою; </w:t>
      </w:r>
      <w:r>
        <w:br/>
      </w:r>
      <w:r>
        <w:rPr>
          <w:rFonts w:ascii="Times New Roman"/>
          <w:b w:val="false"/>
          <w:i w:val="false"/>
          <w:color w:val="000000"/>
          <w:sz w:val="28"/>
        </w:rPr>
        <w:t>
      - жабайы өспелерді шабу;</w:t>
      </w:r>
      <w:r>
        <w:br/>
      </w:r>
      <w:r>
        <w:rPr>
          <w:rFonts w:ascii="Times New Roman"/>
          <w:b w:val="false"/>
          <w:i w:val="false"/>
          <w:color w:val="000000"/>
          <w:sz w:val="28"/>
        </w:rPr>
        <w:t>
      7) жаяужолдарда, саябақтардың, скверлердің, жағажайлардың жолдары мен алаңдарында және аула іші жолдарында:</w:t>
      </w:r>
      <w:r>
        <w:br/>
      </w:r>
      <w:r>
        <w:rPr>
          <w:rFonts w:ascii="Times New Roman"/>
          <w:b w:val="false"/>
          <w:i w:val="false"/>
          <w:color w:val="000000"/>
          <w:sz w:val="28"/>
        </w:rPr>
        <w:t>
      - жаяужолдарды, жолдарды мен алаңдарды және өзге нысандарды шаң мен қоқыстан тазарту;</w:t>
      </w:r>
      <w:r>
        <w:br/>
      </w:r>
      <w:r>
        <w:rPr>
          <w:rFonts w:ascii="Times New Roman"/>
          <w:b w:val="false"/>
          <w:i w:val="false"/>
          <w:color w:val="000000"/>
          <w:sz w:val="28"/>
        </w:rPr>
        <w:t>
      - өту жолдарын, жаяужолдарды және алаңдарды жуу және су бүрку;</w:t>
      </w:r>
      <w:r>
        <w:br/>
      </w:r>
      <w:r>
        <w:rPr>
          <w:rFonts w:ascii="Times New Roman"/>
          <w:b w:val="false"/>
          <w:i w:val="false"/>
          <w:color w:val="000000"/>
          <w:sz w:val="28"/>
        </w:rPr>
        <w:t>
      - шағын сәулет қалыптарын (қоршауларды, орындықтарды және жолды жайландырудың өзге нысандарын) үнемі тазарту және жуып отыру.</w:t>
      </w:r>
      <w:r>
        <w:br/>
      </w:r>
      <w:r>
        <w:rPr>
          <w:rFonts w:ascii="Times New Roman"/>
          <w:b w:val="false"/>
          <w:i w:val="false"/>
          <w:color w:val="000000"/>
          <w:sz w:val="28"/>
        </w:rPr>
        <w:t>
      8) қауіпсіздікті, жол жүруді ұйымдастыру және реттеудің техникалық құралдары (ЖЖР ТҚ) және жолдарды жайландыру нысандары бойынша:</w:t>
      </w:r>
      <w:r>
        <w:br/>
      </w:r>
      <w:r>
        <w:rPr>
          <w:rFonts w:ascii="Times New Roman"/>
          <w:b w:val="false"/>
          <w:i w:val="false"/>
          <w:color w:val="000000"/>
          <w:sz w:val="28"/>
        </w:rPr>
        <w:t>
      - жол жабынына белгілер салу;</w:t>
      </w:r>
      <w:r>
        <w:br/>
      </w:r>
      <w:r>
        <w:rPr>
          <w:rFonts w:ascii="Times New Roman"/>
          <w:b w:val="false"/>
          <w:i w:val="false"/>
          <w:color w:val="000000"/>
          <w:sz w:val="28"/>
        </w:rPr>
        <w:t>
      - қалалық қоғамдық жолаушылар көлігі павильондарын, қоршауларды және қала көшелерін жайландырудың өзге элементтерін бояу және ағарту;</w:t>
      </w:r>
      <w:r>
        <w:br/>
      </w:r>
      <w:r>
        <w:rPr>
          <w:rFonts w:ascii="Times New Roman"/>
          <w:b w:val="false"/>
          <w:i w:val="false"/>
          <w:color w:val="000000"/>
          <w:sz w:val="28"/>
        </w:rPr>
        <w:t xml:space="preserve">
      - көшені жарықтандыру бағандарын жөндеуаралық кезеңде бояу; </w:t>
      </w:r>
      <w:r>
        <w:br/>
      </w:r>
      <w:r>
        <w:rPr>
          <w:rFonts w:ascii="Times New Roman"/>
          <w:b w:val="false"/>
          <w:i w:val="false"/>
          <w:color w:val="000000"/>
          <w:sz w:val="28"/>
        </w:rPr>
        <w:t>
      - жаяу жүргіншілер жолдарының металл бағыттаушылары мен жаяужолдардың бағаншаларының ақаулықтарын түзету және бояу;</w:t>
      </w:r>
      <w:r>
        <w:br/>
      </w:r>
      <w:r>
        <w:rPr>
          <w:rFonts w:ascii="Times New Roman"/>
          <w:b w:val="false"/>
          <w:i w:val="false"/>
          <w:color w:val="000000"/>
          <w:sz w:val="28"/>
        </w:rPr>
        <w:t>
      - металл аралық қоршаулардың ақаулықтарын түзету (тозған бөліктерін, сегменттерін ауыстыра отырып), бояу, соның ішінде ЖКО кейін;</w:t>
      </w:r>
      <w:r>
        <w:br/>
      </w:r>
      <w:r>
        <w:rPr>
          <w:rFonts w:ascii="Times New Roman"/>
          <w:b w:val="false"/>
          <w:i w:val="false"/>
          <w:color w:val="000000"/>
          <w:sz w:val="28"/>
        </w:rPr>
        <w:t>
      - бетон аралық қоршаулардың ақаулықтарын түзету (қажетті жағдайда бояу);</w:t>
      </w:r>
      <w:r>
        <w:br/>
      </w:r>
      <w:r>
        <w:rPr>
          <w:rFonts w:ascii="Times New Roman"/>
          <w:b w:val="false"/>
          <w:i w:val="false"/>
          <w:color w:val="000000"/>
          <w:sz w:val="28"/>
        </w:rPr>
        <w:t xml:space="preserve">
      - шуылдан қорғаушы қалқандардың ақаулықтарын түзету (тозған сегменттерін ауыстыра отырып), соның ішінде ЖКО кейін; </w:t>
      </w:r>
      <w:r>
        <w:br/>
      </w:r>
      <w:r>
        <w:rPr>
          <w:rFonts w:ascii="Times New Roman"/>
          <w:b w:val="false"/>
          <w:i w:val="false"/>
          <w:color w:val="000000"/>
          <w:sz w:val="28"/>
        </w:rPr>
        <w:t>
      - жол бойындағы шағын сәулет қалыптарының және жасыл желек элементтерінің, соның ішінде отырғызылған ағаштардың, гүлзарлардың, гүлстандардың, гүлдерге арналған вазондардың және тағы басқаларының ЖКО кейінгі зақымдануларын жою;</w:t>
      </w:r>
      <w:r>
        <w:br/>
      </w:r>
      <w:r>
        <w:rPr>
          <w:rFonts w:ascii="Times New Roman"/>
          <w:b w:val="false"/>
          <w:i w:val="false"/>
          <w:color w:val="000000"/>
          <w:sz w:val="28"/>
        </w:rPr>
        <w:t xml:space="preserve">
      - ағаш қорғаушы металл қоршауларды жөндеу және бояу (тозған сегменттерін ауыстыра отырып), соның ішінде ЖКО кейін; </w:t>
      </w:r>
      <w:r>
        <w:br/>
      </w:r>
      <w:r>
        <w:rPr>
          <w:rFonts w:ascii="Times New Roman"/>
          <w:b w:val="false"/>
          <w:i w:val="false"/>
          <w:color w:val="000000"/>
          <w:sz w:val="28"/>
        </w:rPr>
        <w:t xml:space="preserve">
      - жол белгілерін және меңзерлерді, тұғырлары және бекітпелері бар ақпараттық қалқандарды жөндеу(тозған сегменттерін ауыстыра отырып), соның ішінде ЖКО кейін; </w:t>
      </w:r>
      <w:r>
        <w:br/>
      </w:r>
      <w:r>
        <w:rPr>
          <w:rFonts w:ascii="Times New Roman"/>
          <w:b w:val="false"/>
          <w:i w:val="false"/>
          <w:color w:val="000000"/>
          <w:sz w:val="28"/>
        </w:rPr>
        <w:t xml:space="preserve">
      - қауіпсіздік буферлерін ауыстыру, соның ішінде ЖКО кейін; </w:t>
      </w:r>
      <w:r>
        <w:br/>
      </w:r>
      <w:r>
        <w:rPr>
          <w:rFonts w:ascii="Times New Roman"/>
          <w:b w:val="false"/>
          <w:i w:val="false"/>
          <w:color w:val="000000"/>
          <w:sz w:val="28"/>
        </w:rPr>
        <w:t xml:space="preserve">
      - жаяу жүргіншілер өткелдерін және оларды жайландыру элементтерінде тазалық пен тәртіпті күту; </w:t>
      </w:r>
      <w:r>
        <w:br/>
      </w:r>
      <w:r>
        <w:rPr>
          <w:rFonts w:ascii="Times New Roman"/>
          <w:b w:val="false"/>
          <w:i w:val="false"/>
          <w:color w:val="000000"/>
          <w:sz w:val="28"/>
        </w:rPr>
        <w:t>
      - қоршаулар мен белгі беруші бағаншаларды, жол белгілерін және ақпараттық меңзерлерді, қалқандарды үнемі қарап жүру, олардың бекітпелерін тарту, қалқаншаларды түзету, оларды шаң мен ластан тазарту, жуу;</w:t>
      </w:r>
      <w:r>
        <w:br/>
      </w:r>
      <w:r>
        <w:rPr>
          <w:rFonts w:ascii="Times New Roman"/>
          <w:b w:val="false"/>
          <w:i w:val="false"/>
          <w:color w:val="000000"/>
          <w:sz w:val="28"/>
        </w:rPr>
        <w:t>
      - шуылдан қорғаушы қалқандардың шаң мен ластан және қоқыстан тазарту;</w:t>
      </w:r>
      <w:r>
        <w:br/>
      </w:r>
      <w:r>
        <w:rPr>
          <w:rFonts w:ascii="Times New Roman"/>
          <w:b w:val="false"/>
          <w:i w:val="false"/>
          <w:color w:val="000000"/>
          <w:sz w:val="28"/>
        </w:rPr>
        <w:t>
      - автобус аялдамаларын, тынығу алаңшаларын, автопавильондарды кезеңді түрде қарап жүру, күлтөкпелерді шаң мен ластан және қоқыстан тазарту, жуу және дезинфекциялау;</w:t>
      </w:r>
      <w:r>
        <w:br/>
      </w:r>
      <w:r>
        <w:rPr>
          <w:rFonts w:ascii="Times New Roman"/>
          <w:b w:val="false"/>
          <w:i w:val="false"/>
          <w:color w:val="000000"/>
          <w:sz w:val="28"/>
        </w:rPr>
        <w:t>
      - көшелердің, көпірлердің, жол өткелдерінің, тоннельдердің, көлік жол айрықтарының, паромды өткелдердің және өзге жол құрылымдарының электр жарықтандыруын тазалық пен тәртіпте күту;</w:t>
      </w:r>
      <w:r>
        <w:br/>
      </w:r>
      <w:r>
        <w:rPr>
          <w:rFonts w:ascii="Times New Roman"/>
          <w:b w:val="false"/>
          <w:i w:val="false"/>
          <w:color w:val="000000"/>
          <w:sz w:val="28"/>
        </w:rPr>
        <w:t>
      - жол жүруді ұйымдастыру ЖЖР ТҚ құралдарын (жарықтандыру, радиобайланыс, интеллектуалды көлік жүйесінің (ИКЖ) және өзге технологиялық және сигналды-шақырту байланыс, кабельді желі және бағдаршам нысандарын, жол жүруді ұйымдастыру құралдарын, жол жүруді диспетчерлік және автоматтандырылған басқару құралдарын) тазалық пен тәртіпте ұстау, күту және жұмысқа жарамдығын бақылау, соның ішінде олардың қызметі үшін қажетті байланыс арналарын жалдау және істен шыққан ЖЖР ТҚ элементтерін шешіп алу және кәдеге жарату, соның ішінде ЖКО кейін;</w:t>
      </w:r>
      <w:r>
        <w:br/>
      </w:r>
      <w:r>
        <w:rPr>
          <w:rFonts w:ascii="Times New Roman"/>
          <w:b w:val="false"/>
          <w:i w:val="false"/>
          <w:color w:val="000000"/>
          <w:sz w:val="28"/>
        </w:rPr>
        <w:t>
      - шуыл жолақтарын, шуылдан қорғаушы қалқаларды орнату және жөндеу;</w:t>
      </w:r>
      <w:r>
        <w:br/>
      </w:r>
      <w:r>
        <w:rPr>
          <w:rFonts w:ascii="Times New Roman"/>
          <w:b w:val="false"/>
          <w:i w:val="false"/>
          <w:color w:val="000000"/>
          <w:sz w:val="28"/>
        </w:rPr>
        <w:t>
      - жетіспейтін белгілерді, қоршауларды, панно орнату, зақымдануларын түзету, жиектастарды орнату және жөндеу, жол жайландыру элементтерін қалпына келтіру;</w:t>
      </w:r>
      <w:r>
        <w:br/>
      </w:r>
      <w:r>
        <w:rPr>
          <w:rFonts w:ascii="Times New Roman"/>
          <w:b w:val="false"/>
          <w:i w:val="false"/>
          <w:color w:val="000000"/>
          <w:sz w:val="28"/>
        </w:rPr>
        <w:t>
      - жол жүру схемасының өзгеруімен байланысты қосымша бағдаршамдарды (бағдаршамдардың қосымша секцияларын), жол белгілерін, жол жабынындағы белгілерді орнату;</w:t>
      </w:r>
      <w:r>
        <w:br/>
      </w:r>
      <w:r>
        <w:rPr>
          <w:rFonts w:ascii="Times New Roman"/>
          <w:b w:val="false"/>
          <w:i w:val="false"/>
          <w:color w:val="000000"/>
          <w:sz w:val="28"/>
        </w:rPr>
        <w:t>
      - жаяу жүргіншілердің өткелдерін жүрудің жаяу жүргіншілер фазасы ЖШТ батырмасымен қосылатын бағдаршамды дабылмен толықтыру, бұл жағдайда жұмыстар көлемі Тапсырыс берушімен бекітілген реттелмелі жаяу жүргіншілер өткелдерін жайландырудың типтік схемаларымен анықталады;</w:t>
      </w:r>
      <w:r>
        <w:br/>
      </w:r>
      <w:r>
        <w:rPr>
          <w:rFonts w:ascii="Times New Roman"/>
          <w:b w:val="false"/>
          <w:i w:val="false"/>
          <w:color w:val="000000"/>
          <w:sz w:val="28"/>
        </w:rPr>
        <w:t>
      - істен шыққан шамдар мен шамшырақтарды, сымдарды, кабельдерді, трансформаторларды және өзге электр жарықтандыру элементтерін ауыстыру және кәдеге жарату, трансформаторлардың техникалық күтімі.</w:t>
      </w:r>
      <w:r>
        <w:br/>
      </w:r>
      <w:r>
        <w:rPr>
          <w:rFonts w:ascii="Times New Roman"/>
          <w:b w:val="false"/>
          <w:i w:val="false"/>
          <w:color w:val="000000"/>
          <w:sz w:val="28"/>
        </w:rPr>
        <w:t xml:space="preserve">
      9) жасанды инженерлік жол құрылымдарында: </w:t>
      </w:r>
      <w:r>
        <w:br/>
      </w:r>
      <w:r>
        <w:rPr>
          <w:rFonts w:ascii="Times New Roman"/>
          <w:b w:val="false"/>
          <w:i w:val="false"/>
          <w:color w:val="000000"/>
          <w:sz w:val="28"/>
        </w:rPr>
        <w:t>
      - габионды құрылымдардың зақымдануларын жою (тоқылған металл торды және тас толтырманы қалпына келтіру немесе зақымданған бөліктерін ауыстыру);</w:t>
      </w:r>
      <w:r>
        <w:br/>
      </w:r>
      <w:r>
        <w:rPr>
          <w:rFonts w:ascii="Times New Roman"/>
          <w:b w:val="false"/>
          <w:i w:val="false"/>
          <w:color w:val="000000"/>
          <w:sz w:val="28"/>
        </w:rPr>
        <w:t>
      - көпірлердің металл элементтерінің жергілікті боялуы;</w:t>
      </w:r>
      <w:r>
        <w:br/>
      </w:r>
      <w:r>
        <w:rPr>
          <w:rFonts w:ascii="Times New Roman"/>
          <w:b w:val="false"/>
          <w:i w:val="false"/>
          <w:color w:val="000000"/>
          <w:sz w:val="28"/>
        </w:rPr>
        <w:t>
      - су өткізу құбырларының беттерін және жалғауларын жөндеу;</w:t>
      </w:r>
      <w:r>
        <w:br/>
      </w:r>
      <w:r>
        <w:rPr>
          <w:rFonts w:ascii="Times New Roman"/>
          <w:b w:val="false"/>
          <w:i w:val="false"/>
          <w:color w:val="000000"/>
          <w:sz w:val="28"/>
        </w:rPr>
        <w:t>
      - ашық типті жол бойы арық желісі;</w:t>
      </w:r>
      <w:r>
        <w:br/>
      </w:r>
      <w:r>
        <w:rPr>
          <w:rFonts w:ascii="Times New Roman"/>
          <w:b w:val="false"/>
          <w:i w:val="false"/>
          <w:color w:val="000000"/>
          <w:sz w:val="28"/>
        </w:rPr>
        <w:t>
      - жол қиябеттерін жөндеу, шайылған жерлерін толтыру;</w:t>
      </w:r>
      <w:r>
        <w:br/>
      </w:r>
      <w:r>
        <w:rPr>
          <w:rFonts w:ascii="Times New Roman"/>
          <w:b w:val="false"/>
          <w:i w:val="false"/>
          <w:color w:val="000000"/>
          <w:sz w:val="28"/>
        </w:rPr>
        <w:t>
      - шағын сәулет қалыптарын конструкциясын өзгертпей жөндеу және жыл сайын бояу.</w:t>
      </w:r>
      <w:r>
        <w:br/>
      </w:r>
      <w:r>
        <w:rPr>
          <w:rFonts w:ascii="Times New Roman"/>
          <w:b w:val="false"/>
          <w:i w:val="false"/>
          <w:color w:val="000000"/>
          <w:sz w:val="28"/>
        </w:rPr>
        <w:t>
      - көпірлер мен құбырлардың жандарындағы жеткізуші және қайтарушы арналарды, құлама арналар, сатылы арналар және т.б. сумен келген қоқыстан және бөгде заттардан тазарту, шағын зақымдануларын жөндеу;</w:t>
      </w:r>
      <w:r>
        <w:br/>
      </w:r>
      <w:r>
        <w:rPr>
          <w:rFonts w:ascii="Times New Roman"/>
          <w:b w:val="false"/>
          <w:i w:val="false"/>
          <w:color w:val="000000"/>
          <w:sz w:val="28"/>
        </w:rPr>
        <w:t>
      - жабайы өспелерді шабу;</w:t>
      </w:r>
      <w:r>
        <w:br/>
      </w:r>
      <w:r>
        <w:rPr>
          <w:rFonts w:ascii="Times New Roman"/>
          <w:b w:val="false"/>
          <w:i w:val="false"/>
          <w:color w:val="000000"/>
          <w:sz w:val="28"/>
        </w:rPr>
        <w:t>
      - жаяужолдардың бойындағы жүру бөліктерін тазарту техникасы өткеннен кейін балшық пен бөгде заттардан тазарту;</w:t>
      </w:r>
      <w:r>
        <w:br/>
      </w:r>
      <w:r>
        <w:rPr>
          <w:rFonts w:ascii="Times New Roman"/>
          <w:b w:val="false"/>
          <w:i w:val="false"/>
          <w:color w:val="000000"/>
          <w:sz w:val="28"/>
        </w:rPr>
        <w:t>
      - су қайтару құбырларын балшықтан, тас пен қардан тазарту;</w:t>
      </w:r>
      <w:r>
        <w:br/>
      </w:r>
      <w:r>
        <w:rPr>
          <w:rFonts w:ascii="Times New Roman"/>
          <w:b w:val="false"/>
          <w:i w:val="false"/>
          <w:color w:val="000000"/>
          <w:sz w:val="28"/>
        </w:rPr>
        <w:t>
      - деформациялық тігістердің астындағы су қайтару науаларын шгінділерден тазарту;</w:t>
      </w:r>
      <w:r>
        <w:br/>
      </w:r>
      <w:r>
        <w:rPr>
          <w:rFonts w:ascii="Times New Roman"/>
          <w:b w:val="false"/>
          <w:i w:val="false"/>
          <w:color w:val="000000"/>
          <w:sz w:val="28"/>
        </w:rPr>
        <w:t>
      - ашық типті деформациялық тігістердегі қаңылтырларды жылжыту ойықтарын ластан тазарту;</w:t>
      </w:r>
      <w:r>
        <w:br/>
      </w:r>
      <w:r>
        <w:rPr>
          <w:rFonts w:ascii="Times New Roman"/>
          <w:b w:val="false"/>
          <w:i w:val="false"/>
          <w:color w:val="000000"/>
          <w:sz w:val="28"/>
        </w:rPr>
        <w:t>
      - ашық типті деформациялық тігістердің күрделі конструкцияларының механизмдерін тазарту және майлау;</w:t>
      </w:r>
      <w:r>
        <w:br/>
      </w:r>
      <w:r>
        <w:rPr>
          <w:rFonts w:ascii="Times New Roman"/>
          <w:b w:val="false"/>
          <w:i w:val="false"/>
          <w:color w:val="000000"/>
          <w:sz w:val="28"/>
        </w:rPr>
        <w:t>
      - жаяужолдарды балшықтан, қардан және қоқыс пен бөгде заттардан тазарту;</w:t>
      </w:r>
      <w:r>
        <w:br/>
      </w:r>
      <w:r>
        <w:rPr>
          <w:rFonts w:ascii="Times New Roman"/>
          <w:b w:val="false"/>
          <w:i w:val="false"/>
          <w:color w:val="000000"/>
          <w:sz w:val="28"/>
        </w:rPr>
        <w:t>
      - жаяужолдардың блоктарындағы суағар ойықтарын тазарту;</w:t>
      </w:r>
      <w:r>
        <w:br/>
      </w:r>
      <w:r>
        <w:rPr>
          <w:rFonts w:ascii="Times New Roman"/>
          <w:b w:val="false"/>
          <w:i w:val="false"/>
          <w:color w:val="000000"/>
          <w:sz w:val="28"/>
        </w:rPr>
        <w:t>
      - сүйеніш, баръерлік қоршаулар мен жол белгілерін ластан тазарту;</w:t>
      </w:r>
      <w:r>
        <w:br/>
      </w:r>
      <w:r>
        <w:rPr>
          <w:rFonts w:ascii="Times New Roman"/>
          <w:b w:val="false"/>
          <w:i w:val="false"/>
          <w:color w:val="000000"/>
          <w:sz w:val="28"/>
        </w:rPr>
        <w:t>
      - арқалардың беттерін балшықтан, шөгіндіден және өсімдіктерден тазарту;</w:t>
      </w:r>
      <w:r>
        <w:br/>
      </w:r>
      <w:r>
        <w:rPr>
          <w:rFonts w:ascii="Times New Roman"/>
          <w:b w:val="false"/>
          <w:i w:val="false"/>
          <w:color w:val="000000"/>
          <w:sz w:val="28"/>
        </w:rPr>
        <w:t xml:space="preserve">
      - арқалардың тіреу тораптарын жуу; </w:t>
      </w:r>
      <w:r>
        <w:br/>
      </w:r>
      <w:r>
        <w:rPr>
          <w:rFonts w:ascii="Times New Roman"/>
          <w:b w:val="false"/>
          <w:i w:val="false"/>
          <w:color w:val="000000"/>
          <w:sz w:val="28"/>
        </w:rPr>
        <w:t>
      - графитті композициялардың тіреу бөліктерінің жұмыс беттерін майлау;</w:t>
      </w:r>
      <w:r>
        <w:br/>
      </w:r>
      <w:r>
        <w:rPr>
          <w:rFonts w:ascii="Times New Roman"/>
          <w:b w:val="false"/>
          <w:i w:val="false"/>
          <w:color w:val="000000"/>
          <w:sz w:val="28"/>
        </w:rPr>
        <w:t>
      - металл тіреу бөліктерінің бекіту бұрандаларын тарту;</w:t>
      </w:r>
      <w:r>
        <w:br/>
      </w:r>
      <w:r>
        <w:rPr>
          <w:rFonts w:ascii="Times New Roman"/>
          <w:b w:val="false"/>
          <w:i w:val="false"/>
          <w:color w:val="000000"/>
          <w:sz w:val="28"/>
        </w:rPr>
        <w:t>
      - конустарды және қиябеттердің бекітпелерін балшықтан, шөптен және бұталардан тазарту;</w:t>
      </w:r>
      <w:r>
        <w:br/>
      </w:r>
      <w:r>
        <w:rPr>
          <w:rFonts w:ascii="Times New Roman"/>
          <w:b w:val="false"/>
          <w:i w:val="false"/>
          <w:color w:val="000000"/>
          <w:sz w:val="28"/>
        </w:rPr>
        <w:t xml:space="preserve">
      - габионды құрылғыларды тазарту және жинау; </w:t>
      </w:r>
      <w:r>
        <w:br/>
      </w:r>
      <w:r>
        <w:rPr>
          <w:rFonts w:ascii="Times New Roman"/>
          <w:b w:val="false"/>
          <w:i w:val="false"/>
          <w:color w:val="000000"/>
          <w:sz w:val="28"/>
        </w:rPr>
        <w:t xml:space="preserve">
      - бақылау құрылғыларын (басқыштарды, арбашаларды) тазарту; </w:t>
      </w:r>
      <w:r>
        <w:br/>
      </w:r>
      <w:r>
        <w:rPr>
          <w:rFonts w:ascii="Times New Roman"/>
          <w:b w:val="false"/>
          <w:i w:val="false"/>
          <w:color w:val="000000"/>
          <w:sz w:val="28"/>
        </w:rPr>
        <w:t xml:space="preserve">
      - көпір құрылымдарын ағымды және кезеңді байқау; </w:t>
      </w:r>
      <w:r>
        <w:br/>
      </w:r>
      <w:r>
        <w:rPr>
          <w:rFonts w:ascii="Times New Roman"/>
          <w:b w:val="false"/>
          <w:i w:val="false"/>
          <w:color w:val="000000"/>
          <w:sz w:val="28"/>
        </w:rPr>
        <w:t>
      - көпір аумағынан, ағын бойымен және жоғары жаққа 15-25 м аралықта бұталарды бұтау және ағаштарды шабу, көпір асты аумағының санитарлық жинауы;</w:t>
      </w:r>
      <w:r>
        <w:br/>
      </w:r>
      <w:r>
        <w:rPr>
          <w:rFonts w:ascii="Times New Roman"/>
          <w:b w:val="false"/>
          <w:i w:val="false"/>
          <w:color w:val="000000"/>
          <w:sz w:val="28"/>
        </w:rPr>
        <w:t xml:space="preserve">
      - темір-бетон құбырларын шөгінді мен балшықтан тазарту; </w:t>
      </w:r>
      <w:r>
        <w:br/>
      </w:r>
      <w:r>
        <w:rPr>
          <w:rFonts w:ascii="Times New Roman"/>
          <w:b w:val="false"/>
          <w:i w:val="false"/>
          <w:color w:val="000000"/>
          <w:sz w:val="28"/>
        </w:rPr>
        <w:t>
      - реттелмелі су өткізу құрылымдарының шандорлы жаппаларын күту және қызмет көрсету;</w:t>
      </w:r>
      <w:r>
        <w:br/>
      </w:r>
      <w:r>
        <w:rPr>
          <w:rFonts w:ascii="Times New Roman"/>
          <w:b w:val="false"/>
          <w:i w:val="false"/>
          <w:color w:val="000000"/>
          <w:sz w:val="28"/>
        </w:rPr>
        <w:t>
      10) ағаш екпелерінде:</w:t>
      </w:r>
      <w:r>
        <w:br/>
      </w:r>
      <w:r>
        <w:rPr>
          <w:rFonts w:ascii="Times New Roman"/>
          <w:b w:val="false"/>
          <w:i w:val="false"/>
          <w:color w:val="000000"/>
          <w:sz w:val="28"/>
        </w:rPr>
        <w:t>
      - қоңыр күзде резервтегі, бөлінген жерлердегі, көшелердің және магистральдердің бойындағы гүлзарларда және аула аумақтарында түскен ағаштарды жинау және шығару;</w:t>
      </w:r>
      <w:r>
        <w:br/>
      </w:r>
      <w:r>
        <w:rPr>
          <w:rFonts w:ascii="Times New Roman"/>
          <w:b w:val="false"/>
          <w:i w:val="false"/>
          <w:color w:val="000000"/>
          <w:sz w:val="28"/>
        </w:rPr>
        <w:t>
      - күту, суғару және күтім жұмыстары.</w:t>
      </w:r>
      <w:r>
        <w:br/>
      </w:r>
      <w:r>
        <w:rPr>
          <w:rFonts w:ascii="Times New Roman"/>
          <w:b w:val="false"/>
          <w:i w:val="false"/>
          <w:color w:val="000000"/>
          <w:sz w:val="28"/>
        </w:rPr>
        <w:t>
      11. Көгалдандыру жұмыстары қала жолдарының күтімі құрамына кіреді және көгалдандыру барысында пайдаланылатын өсімдіктердің биологиялық ерекшеліктеріне орай агротехникалық шаралардың талаптарын орындай отырып жыл маусымдары бойынша жүзеге асырылады.</w:t>
      </w:r>
      <w:r>
        <w:br/>
      </w:r>
      <w:r>
        <w:rPr>
          <w:rFonts w:ascii="Times New Roman"/>
          <w:b w:val="false"/>
          <w:i w:val="false"/>
          <w:color w:val="000000"/>
          <w:sz w:val="28"/>
        </w:rPr>
        <w:t>
      12. Қала көшелерін көгалдандыру сәулеттік-көркем безендіру және қар және құм басумен, топырақ эрозиясымен күресу мақсатында жүргізіледі. Көгалдандыру құрамына өндірістік базалардағы ағаш екпелерінің, жасыл желектердің, гүлзарлардың, гүлстандардың, жол айрықтарындағы газондардың күтімі, оларды құру, қалпына келтіру және көркем безендіру кіреді.</w:t>
      </w:r>
      <w:r>
        <w:br/>
      </w:r>
      <w:r>
        <w:rPr>
          <w:rFonts w:ascii="Times New Roman"/>
          <w:b w:val="false"/>
          <w:i w:val="false"/>
          <w:color w:val="000000"/>
          <w:sz w:val="28"/>
        </w:rPr>
        <w:t>
      13. Aғаш екпелерінің күтімі жұмысының құрамына келесі жұмыстар кіреді:</w:t>
      </w:r>
      <w:r>
        <w:br/>
      </w:r>
      <w:r>
        <w:rPr>
          <w:rFonts w:ascii="Times New Roman"/>
          <w:b w:val="false"/>
          <w:i w:val="false"/>
          <w:color w:val="000000"/>
          <w:sz w:val="28"/>
        </w:rPr>
        <w:t>
      1) топырақ күтімі (тракторлы культивация, қатарлардағы топырақты қопсыту, арам шөптермен химиялық әдіспен күрес);</w:t>
      </w:r>
      <w:r>
        <w:br/>
      </w:r>
      <w:r>
        <w:rPr>
          <w:rFonts w:ascii="Times New Roman"/>
          <w:b w:val="false"/>
          <w:i w:val="false"/>
          <w:color w:val="000000"/>
          <w:sz w:val="28"/>
        </w:rPr>
        <w:t>
      2) ағаш екплеріндегі өртке қарсы жер жырту;</w:t>
      </w:r>
      <w:r>
        <w:br/>
      </w:r>
      <w:r>
        <w:rPr>
          <w:rFonts w:ascii="Times New Roman"/>
          <w:b w:val="false"/>
          <w:i w:val="false"/>
          <w:color w:val="000000"/>
          <w:sz w:val="28"/>
        </w:rPr>
        <w:t>
      3) қурап қалған ағаш екепелерінде санитарлық және профилактикалық шабуларды шабу және тамырларын қазып алу, құлаған ағаштарды кесу және аумақтарды тазарту, электр сымдарының қорғау аумағындағы (1 м радиусіндегі) және көшелердің атаулары мен үй нөмірлерін қалқалап тұрған бұтақтарды кесу, кесілген ағаштар мен томарларды ұйымдастырылған күресіндерге шығару, жол қозғалысын ұйымдастырудың техникалық құралдарының (жол белгілерінің, бағдаршамдар мен өзге техникалық құралдардың) көрінуін қамтамасыз ету мақсатында ағаштарды қию;</w:t>
      </w:r>
      <w:r>
        <w:br/>
      </w:r>
      <w:r>
        <w:rPr>
          <w:rFonts w:ascii="Times New Roman"/>
          <w:b w:val="false"/>
          <w:i w:val="false"/>
          <w:color w:val="000000"/>
          <w:sz w:val="28"/>
        </w:rPr>
        <w:t>
      4) саябақтардағы, скверлердегі, бульварлардағы, көшелердегі және аула аумақтарындағы жоғары санитарлық талаптар қойылатын жерлердің жеке учаскелеріндегі ағаштардың діңдерін әкпен ағарту;</w:t>
      </w:r>
      <w:r>
        <w:br/>
      </w:r>
      <w:r>
        <w:rPr>
          <w:rFonts w:ascii="Times New Roman"/>
          <w:b w:val="false"/>
          <w:i w:val="false"/>
          <w:color w:val="000000"/>
          <w:sz w:val="28"/>
        </w:rPr>
        <w:t>
      5) көшедегі жасыл желектердің зиянкестерімен химиялық және механикалық әдістермен күресу;</w:t>
      </w:r>
      <w:r>
        <w:br/>
      </w:r>
      <w:r>
        <w:rPr>
          <w:rFonts w:ascii="Times New Roman"/>
          <w:b w:val="false"/>
          <w:i w:val="false"/>
          <w:color w:val="000000"/>
          <w:sz w:val="28"/>
        </w:rPr>
        <w:t>
      6) тұқым дайындау, жаңа ағаш екпелерін отырғызу және өсіру, бар екпелерді суғару және күту.</w:t>
      </w:r>
      <w:r>
        <w:br/>
      </w:r>
      <w:r>
        <w:rPr>
          <w:rFonts w:ascii="Times New Roman"/>
          <w:b w:val="false"/>
          <w:i w:val="false"/>
          <w:color w:val="000000"/>
          <w:sz w:val="28"/>
        </w:rPr>
        <w:t>
      14. Aғаш екпелерін құру, қалпына келтіру, безендірілген ағаш екпелеріне келесі жұмыстар жатады:</w:t>
      </w:r>
      <w:r>
        <w:br/>
      </w:r>
      <w:r>
        <w:rPr>
          <w:rFonts w:ascii="Times New Roman"/>
          <w:b w:val="false"/>
          <w:i w:val="false"/>
          <w:color w:val="000000"/>
          <w:sz w:val="28"/>
        </w:rPr>
        <w:t>
      1) көшетбақтарына, ағаш екпелеріне және безендірілген ағаш екпелеріне арналған топырақты дайындау, ағаштар мен бұталардың көшеттерін өсіру;</w:t>
      </w:r>
      <w:r>
        <w:br/>
      </w:r>
      <w:r>
        <w:rPr>
          <w:rFonts w:ascii="Times New Roman"/>
          <w:b w:val="false"/>
          <w:i w:val="false"/>
          <w:color w:val="000000"/>
          <w:sz w:val="28"/>
        </w:rPr>
        <w:t>
      2) ағаш екпелерінің және безендірілген ағаш екпелерінің жолақтарын қалыптастыру;</w:t>
      </w:r>
      <w:r>
        <w:br/>
      </w:r>
      <w:r>
        <w:rPr>
          <w:rFonts w:ascii="Times New Roman"/>
          <w:b w:val="false"/>
          <w:i w:val="false"/>
          <w:color w:val="000000"/>
          <w:sz w:val="28"/>
        </w:rPr>
        <w:t>
      3) отырғызу, суғару, топырақты құнарту;</w:t>
      </w:r>
      <w:r>
        <w:br/>
      </w:r>
      <w:r>
        <w:rPr>
          <w:rFonts w:ascii="Times New Roman"/>
          <w:b w:val="false"/>
          <w:i w:val="false"/>
          <w:color w:val="000000"/>
          <w:sz w:val="28"/>
        </w:rPr>
        <w:t>
      4) топырақтағы дің маңы суғару шеңберлерін, ағаш аралық суағарларды (арықтарды) және ағаш екпелерінің отырғызу қатарларының арасындағы дренаждық арықшаларды құру;</w:t>
      </w:r>
      <w:r>
        <w:br/>
      </w:r>
      <w:r>
        <w:rPr>
          <w:rFonts w:ascii="Times New Roman"/>
          <w:b w:val="false"/>
          <w:i w:val="false"/>
          <w:color w:val="000000"/>
          <w:sz w:val="28"/>
        </w:rPr>
        <w:t>
      5) қазылып алынған өсімдіктердің орнына қосымша ағаш отырғызу (қалпына келтіру).</w:t>
      </w:r>
      <w:r>
        <w:br/>
      </w:r>
      <w:r>
        <w:rPr>
          <w:rFonts w:ascii="Times New Roman"/>
          <w:b w:val="false"/>
          <w:i w:val="false"/>
          <w:color w:val="000000"/>
          <w:sz w:val="28"/>
        </w:rPr>
        <w:t>
      15. Гүлзарлар, гүлстандар, жол маңындағы гүл вазондарын, газондар мен көркем гүл екпелерінің күтіміне келесі жұмыстар жатады:</w:t>
      </w:r>
      <w:r>
        <w:br/>
      </w:r>
      <w:r>
        <w:rPr>
          <w:rFonts w:ascii="Times New Roman"/>
          <w:b w:val="false"/>
          <w:i w:val="false"/>
          <w:color w:val="000000"/>
          <w:sz w:val="28"/>
        </w:rPr>
        <w:t>
      1) топырақты отырғызуға дайындау, соның ішінде гүлзарларды пішімдей отырып;</w:t>
      </w:r>
      <w:r>
        <w:br/>
      </w:r>
      <w:r>
        <w:rPr>
          <w:rFonts w:ascii="Times New Roman"/>
          <w:b w:val="false"/>
          <w:i w:val="false"/>
          <w:color w:val="000000"/>
          <w:sz w:val="28"/>
        </w:rPr>
        <w:t>
      2) тұқым дайындау және көшеттер өсіру;</w:t>
      </w:r>
      <w:r>
        <w:br/>
      </w:r>
      <w:r>
        <w:rPr>
          <w:rFonts w:ascii="Times New Roman"/>
          <w:b w:val="false"/>
          <w:i w:val="false"/>
          <w:color w:val="000000"/>
          <w:sz w:val="28"/>
        </w:rPr>
        <w:t>
      3) отырғызу, суғару, топырақты құнарту;</w:t>
      </w:r>
      <w:r>
        <w:br/>
      </w:r>
      <w:r>
        <w:rPr>
          <w:rFonts w:ascii="Times New Roman"/>
          <w:b w:val="false"/>
          <w:i w:val="false"/>
          <w:color w:val="000000"/>
          <w:sz w:val="28"/>
        </w:rPr>
        <w:t>
      4) түптеу, арамшөптерді жұлу және әкету;</w:t>
      </w:r>
      <w:r>
        <w:br/>
      </w:r>
      <w:r>
        <w:rPr>
          <w:rFonts w:ascii="Times New Roman"/>
          <w:b w:val="false"/>
          <w:i w:val="false"/>
          <w:color w:val="000000"/>
          <w:sz w:val="28"/>
        </w:rPr>
        <w:t>
      5) өсу мерзімі өткеннен кейін бір жылдық өсімдіктерді жинау және күресінге шығару;</w:t>
      </w:r>
      <w:r>
        <w:br/>
      </w:r>
      <w:r>
        <w:rPr>
          <w:rFonts w:ascii="Times New Roman"/>
          <w:b w:val="false"/>
          <w:i w:val="false"/>
          <w:color w:val="000000"/>
          <w:sz w:val="28"/>
        </w:rPr>
        <w:t>
      6) жол маңындағы гүл вазондарына құнарлы топырақ жеткізу және салу, оны жаңасына ауыстыру;</w:t>
      </w:r>
      <w:r>
        <w:br/>
      </w:r>
      <w:r>
        <w:rPr>
          <w:rFonts w:ascii="Times New Roman"/>
          <w:b w:val="false"/>
          <w:i w:val="false"/>
          <w:color w:val="000000"/>
          <w:sz w:val="28"/>
        </w:rPr>
        <w:t>
      7) жол маңындағы гүл вазондарын жөндеу және жаңаларына ауыстыру;</w:t>
      </w:r>
      <w:r>
        <w:br/>
      </w:r>
      <w:r>
        <w:rPr>
          <w:rFonts w:ascii="Times New Roman"/>
          <w:b w:val="false"/>
          <w:i w:val="false"/>
          <w:color w:val="000000"/>
          <w:sz w:val="28"/>
        </w:rPr>
        <w:t>
      8) газондарға шөп отырғызу, суғару, топырақты құнарту, газондардың шөбін шабу, шабылған шөпті жинау және күресінге шығару.</w:t>
      </w:r>
      <w:r>
        <w:br/>
      </w:r>
      <w:r>
        <w:rPr>
          <w:rFonts w:ascii="Times New Roman"/>
          <w:b w:val="false"/>
          <w:i w:val="false"/>
          <w:color w:val="000000"/>
          <w:sz w:val="28"/>
        </w:rPr>
        <w:t>
      16. Шағын сәулет қалыптарын (ШСҚ) күтуге оларды кезеңді түрде тазарту және жуу құралдарын пайдалана отырып жуу жатады.</w:t>
      </w:r>
      <w:r>
        <w:br/>
      </w:r>
      <w:r>
        <w:rPr>
          <w:rFonts w:ascii="Times New Roman"/>
          <w:b w:val="false"/>
          <w:i w:val="false"/>
          <w:color w:val="000000"/>
          <w:sz w:val="28"/>
        </w:rPr>
        <w:t>
      17. Қала көшелері күтімінің өзге жұмыс түрлері:</w:t>
      </w:r>
      <w:r>
        <w:br/>
      </w:r>
      <w:r>
        <w:rPr>
          <w:rFonts w:ascii="Times New Roman"/>
          <w:b w:val="false"/>
          <w:i w:val="false"/>
          <w:color w:val="000000"/>
          <w:sz w:val="28"/>
        </w:rPr>
        <w:t>
      1) жолдарды патрульдеу;</w:t>
      </w:r>
      <w:r>
        <w:br/>
      </w:r>
      <w:r>
        <w:rPr>
          <w:rFonts w:ascii="Times New Roman"/>
          <w:b w:val="false"/>
          <w:i w:val="false"/>
          <w:color w:val="000000"/>
          <w:sz w:val="28"/>
        </w:rPr>
        <w:t>
      2) көлік құралдарының өтуіне кедергі жасайтын нысандарды цкету;</w:t>
      </w:r>
      <w:r>
        <w:br/>
      </w:r>
      <w:r>
        <w:rPr>
          <w:rFonts w:ascii="Times New Roman"/>
          <w:b w:val="false"/>
          <w:i w:val="false"/>
          <w:color w:val="000000"/>
          <w:sz w:val="28"/>
        </w:rPr>
        <w:t>
      3) ҚТҚ қалалық полигонға (күресінге) шығару;</w:t>
      </w:r>
      <w:r>
        <w:br/>
      </w:r>
      <w:r>
        <w:rPr>
          <w:rFonts w:ascii="Times New Roman"/>
          <w:b w:val="false"/>
          <w:i w:val="false"/>
          <w:color w:val="000000"/>
          <w:sz w:val="28"/>
        </w:rPr>
        <w:t>
      4) жол құрылымдарын күзету.</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2.1. Қала көшелерінің қысқы күтімі</w:t>
      </w:r>
    </w:p>
    <w:bookmarkEnd w:id="2"/>
    <w:p>
      <w:pPr>
        <w:spacing w:after="0"/>
        <w:ind w:left="0"/>
        <w:jc w:val="left"/>
      </w:pPr>
      <w:r>
        <w:rPr>
          <w:rFonts w:ascii="Times New Roman"/>
          <w:b w:val="false"/>
          <w:i w:val="false"/>
          <w:color w:val="000000"/>
          <w:sz w:val="28"/>
        </w:rPr>
        <w:t xml:space="preserve">      18. Қала жолдарының негізгі қысқы күтімінің мақсаты болып қоғамдық жолаушылар көлігінің қалыпты жұмысы мен қызметін, көліктер мен жаяу жүргіншілердің қауіпсіздігін және қар, мұз, қоқыс, балшықтың жиналып, шығарылуын, жол жабындарына көктайғаққа қарсы материалдардың себілуін қамтамасыз ету, гүлзарлар мен жасыл желектерді үсіден қорғау табылады. жол жүруді ұйымдастыру ЖЖР ТҚ құралдарын (жарықтандыру, </w:t>
      </w:r>
      <w:r>
        <w:br/>
      </w:r>
      <w:r>
        <w:rPr>
          <w:rFonts w:ascii="Times New Roman"/>
          <w:b w:val="false"/>
          <w:i w:val="false"/>
          <w:color w:val="000000"/>
          <w:sz w:val="28"/>
        </w:rPr>
        <w:t xml:space="preserve">
      радиобайланыс, интеллектуалды көлік жүйесінің (ИКЖ) және өзге технологиялық және сигналды-шақырту байланыс, кабельді желі және бағдаршам нысандарын, жол жүруді ұйымдастыру құралдарын, жол жүруді диспетчерлік және автоматтандырылған басқару құралдарын) тазалық пен тәртіпте ұстау, күту және жұмысқа жарамдығын бақылау, соның ішінде олардың қызметі үшін қажетті байланыс арналарын жалдау және істен </w:t>
      </w:r>
      <w:r>
        <w:br/>
      </w:r>
      <w:r>
        <w:rPr>
          <w:rFonts w:ascii="Times New Roman"/>
          <w:b w:val="false"/>
          <w:i w:val="false"/>
          <w:color w:val="000000"/>
          <w:sz w:val="28"/>
        </w:rPr>
        <w:t>
      шыққан ЖЖР ТҚ элементтерін шешіп алу және кәдеге жарату, соның ішінде ЖКО кейін.</w:t>
      </w:r>
      <w:r>
        <w:br/>
      </w:r>
      <w:r>
        <w:rPr>
          <w:rFonts w:ascii="Times New Roman"/>
          <w:b w:val="false"/>
          <w:i w:val="false"/>
          <w:color w:val="000000"/>
          <w:sz w:val="28"/>
        </w:rPr>
        <w:t>
      Қысқы күтім жұмыстарының қатарына жататыны:</w:t>
      </w:r>
      <w:r>
        <w:br/>
      </w:r>
      <w:r>
        <w:rPr>
          <w:rFonts w:ascii="Times New Roman"/>
          <w:b w:val="false"/>
          <w:i w:val="false"/>
          <w:color w:val="000000"/>
          <w:sz w:val="28"/>
        </w:rPr>
        <w:t>
      1) магистральдерді және көшелерді қыста тазарту, соның ішінде:</w:t>
      </w:r>
      <w:r>
        <w:br/>
      </w:r>
      <w:r>
        <w:rPr>
          <w:rFonts w:ascii="Times New Roman"/>
          <w:b w:val="false"/>
          <w:i w:val="false"/>
          <w:color w:val="000000"/>
          <w:sz w:val="28"/>
        </w:rPr>
        <w:t>
      а) бірінші кезекті операциялар:</w:t>
      </w:r>
      <w:r>
        <w:br/>
      </w:r>
      <w:r>
        <w:rPr>
          <w:rFonts w:ascii="Times New Roman"/>
          <w:b w:val="false"/>
          <w:i w:val="false"/>
          <w:color w:val="000000"/>
          <w:sz w:val="28"/>
        </w:rPr>
        <w:t>
      - жолдардың жүру бөліктерін тұтастай көктайғаққа қарсы материалдармен өңдеу (себу);</w:t>
      </w:r>
      <w:r>
        <w:br/>
      </w:r>
      <w:r>
        <w:rPr>
          <w:rFonts w:ascii="Times New Roman"/>
          <w:b w:val="false"/>
          <w:i w:val="false"/>
          <w:color w:val="000000"/>
          <w:sz w:val="28"/>
        </w:rPr>
        <w:t>
      - жүру бөліктеріндегі және КЖЖ өзге құрылымдық элементтеріндегі қарды механикаландырылған әдіспен сыпыру және қарды науалардағы қар үйінділеріне жинау;</w:t>
      </w:r>
      <w:r>
        <w:br/>
      </w:r>
      <w:r>
        <w:rPr>
          <w:rFonts w:ascii="Times New Roman"/>
          <w:b w:val="false"/>
          <w:i w:val="false"/>
          <w:color w:val="000000"/>
          <w:sz w:val="28"/>
        </w:rPr>
        <w:t>
      - уақытша сақтап, кейіннен шығару үшін жүру бөлігінен және жаяжолдардан жиналған қарды науалы бөлікке сырғыту, көшелер, өтпе жолдардың жүру бөлігінен, КЖЖ өзге құрылымдық элементтерінен жиналған қар массасынан көшелер мен өтпе жолдардың жүру бөлігіндегі науалардың бойымен қар үйінділерін қалыптастыру;</w:t>
      </w:r>
      <w:r>
        <w:br/>
      </w:r>
      <w:r>
        <w:rPr>
          <w:rFonts w:ascii="Times New Roman"/>
          <w:b w:val="false"/>
          <w:i w:val="false"/>
          <w:color w:val="000000"/>
          <w:sz w:val="28"/>
        </w:rPr>
        <w:t>
      - қарды жол жиектеріне, қиябеттерге және бөлінген жерлерге сырғытып, кейіннен шығару;</w:t>
      </w:r>
      <w:r>
        <w:br/>
      </w:r>
      <w:r>
        <w:rPr>
          <w:rFonts w:ascii="Times New Roman"/>
          <w:b w:val="false"/>
          <w:i w:val="false"/>
          <w:color w:val="000000"/>
          <w:sz w:val="28"/>
        </w:rPr>
        <w:t>
      - көшелердің бір деңгейдегі қиылыстарында (көшелердің қиылыстарында) темір жол және трамвай өтпе жолдарында, қалалық жолаушылар көлігі аялдамаларында, аулаларға кіріс орындарында және квартал ішіне кірістерінде, жаяу жүргіншілер өткелдерінде, жаяжолдарда және т.б. жиналған қар үйінділерінде аралықтарды ашу (қар үйінділерін ашу);</w:t>
      </w:r>
      <w:r>
        <w:br/>
      </w:r>
      <w:r>
        <w:rPr>
          <w:rFonts w:ascii="Times New Roman"/>
          <w:b w:val="false"/>
          <w:i w:val="false"/>
          <w:color w:val="000000"/>
          <w:sz w:val="28"/>
        </w:rPr>
        <w:t>
      - жүру бөлігінен жиналған қарды кейіннен шығару үшін уақытша бөлінген жер жолағына жинау;</w:t>
      </w:r>
      <w:r>
        <w:br/>
      </w:r>
      <w:r>
        <w:rPr>
          <w:rFonts w:ascii="Times New Roman"/>
          <w:b w:val="false"/>
          <w:i w:val="false"/>
          <w:color w:val="000000"/>
          <w:sz w:val="28"/>
        </w:rPr>
        <w:t>
      - саябақтардағы, орманды бақтардағы, бақтардағы, скверлердегі, бульварлардағы және қаланың жасыл аумақтарындағы жайжолдардан жиналған, құрамында химиялық реагенттері жоқ қарды жасыл желектерді сақтау және еріген судың кетуін қамтамасыз ету шартымен сол мақсаттарда алдын ала арнайы дайындалған алаңдарға уақытша жинау;</w:t>
      </w:r>
      <w:r>
        <w:br/>
      </w:r>
      <w:r>
        <w:rPr>
          <w:rFonts w:ascii="Times New Roman"/>
          <w:b w:val="false"/>
          <w:i w:val="false"/>
          <w:color w:val="000000"/>
          <w:sz w:val="28"/>
        </w:rPr>
        <w:t>
      - қалалық қоғамдық жолаушылар көлігі аялдамаларынан, жер үсті жаяу жүргінші өткелдерінің, көпірлерден және жол өткелдерінің, адамдардың көптеп жиналатын орындарынан (ірі әмбебап дүкендерінің, базарлардың, қонақ үйлердің, метрополитен станцияларының, қонақ үйлердің, вокзалдардың, театрлардың, базарлардың, және т.б.) жандарындағы, ауруханаларға кіріс жолдардағы және өзгедей әлеуметтік маңызға ие жерлердегі қар үйінділерін арнайы дайындалған алаңшаларға ("құрғақ" қар күресіндеріне, "өзен" қар күресіндеріне және қар еріту камераларына) бірінші кезекті (іріктеу бойынша) шығару.</w:t>
      </w:r>
      <w:r>
        <w:br/>
      </w:r>
      <w:r>
        <w:rPr>
          <w:rFonts w:ascii="Times New Roman"/>
          <w:b w:val="false"/>
          <w:i w:val="false"/>
          <w:color w:val="000000"/>
          <w:sz w:val="28"/>
        </w:rPr>
        <w:t>
      б) екінші кезек операциялары:</w:t>
      </w:r>
      <w:r>
        <w:br/>
      </w:r>
      <w:r>
        <w:rPr>
          <w:rFonts w:ascii="Times New Roman"/>
          <w:b w:val="false"/>
          <w:i w:val="false"/>
          <w:color w:val="000000"/>
          <w:sz w:val="28"/>
        </w:rPr>
        <w:t>
      - КЖЖ құрылымдық элементтеріндегі қарды тазарту, қар массаларын тиеу және құрғақ полигондарға, қар еріту зауыттарына апару;</w:t>
      </w:r>
      <w:r>
        <w:br/>
      </w:r>
      <w:r>
        <w:rPr>
          <w:rFonts w:ascii="Times New Roman"/>
          <w:b w:val="false"/>
          <w:i w:val="false"/>
          <w:color w:val="000000"/>
          <w:sz w:val="28"/>
        </w:rPr>
        <w:t>
      - қар үйінділерін өзі төккіш жүк көліктеріне тиер алдында автогрейдермен жайжолдардың жиектерінен ажырату немесе бос аумақтарға аудару;</w:t>
      </w:r>
      <w:r>
        <w:br/>
      </w:r>
      <w:r>
        <w:rPr>
          <w:rFonts w:ascii="Times New Roman"/>
          <w:b w:val="false"/>
          <w:i w:val="false"/>
          <w:color w:val="000000"/>
          <w:sz w:val="28"/>
        </w:rPr>
        <w:t>
      - қар жиналғаннан кейін жүру бөлігіндегі жол науаларын тазарту;</w:t>
      </w:r>
      <w:r>
        <w:br/>
      </w:r>
      <w:r>
        <w:rPr>
          <w:rFonts w:ascii="Times New Roman"/>
          <w:b w:val="false"/>
          <w:i w:val="false"/>
          <w:color w:val="000000"/>
          <w:sz w:val="28"/>
        </w:rPr>
        <w:t>
      - мұзды жарып, жүру бөлігіндегі және жайжолдардағы қарлы-мұзды жинақтарды тазарту;</w:t>
      </w:r>
      <w:r>
        <w:br/>
      </w:r>
      <w:r>
        <w:rPr>
          <w:rFonts w:ascii="Times New Roman"/>
          <w:b w:val="false"/>
          <w:i w:val="false"/>
          <w:color w:val="000000"/>
          <w:sz w:val="28"/>
        </w:rPr>
        <w:t>
      - көліктің қауіпсіз жүруін қамтамасыз ету мақсатында КЖЖ құрылымдық элементтерін және қауіпсіздікті, жол жүруді ұйымдастыру және реттеудің техникалық құралдары (ЖЖР ТҚ) қар жинақтарынан және мұздан тазарту;</w:t>
      </w:r>
      <w:r>
        <w:br/>
      </w:r>
      <w:r>
        <w:rPr>
          <w:rFonts w:ascii="Times New Roman"/>
          <w:b w:val="false"/>
          <w:i w:val="false"/>
          <w:color w:val="000000"/>
          <w:sz w:val="28"/>
        </w:rPr>
        <w:t>
      - қарды қорытынды (жаппай) шығару кезектілігі бойынша және Тапсырыс берушімен анықталатын бірінші кезекті шығарудан кейін арнайы дайындалған алаңшаларға ("құрғақ" қар күресіндеріне, "өзен" қар күресіндеріне және қар еріту камераларына) жүзеге асырылады;</w:t>
      </w:r>
      <w:r>
        <w:br/>
      </w:r>
      <w:r>
        <w:rPr>
          <w:rFonts w:ascii="Times New Roman"/>
          <w:b w:val="false"/>
          <w:i w:val="false"/>
          <w:color w:val="000000"/>
          <w:sz w:val="28"/>
        </w:rPr>
        <w:t>
      - КЖЖ жиналған қарды іріктеу бойынша шығару қалалық қоғамдық жолаушылар көлігі аялдамаларынан; жаяу жүргінші өткелдерінен; көпірлерден, жол өткелдерінен, эстакадалардан, тоннельдерден; адамдардың көптеп жиналатын орындарынан және жүріс қарқынды жерлерден және әлеуметтік маңызға ие жерлердің жандарынан);</w:t>
      </w:r>
      <w:r>
        <w:br/>
      </w:r>
      <w:r>
        <w:rPr>
          <w:rFonts w:ascii="Times New Roman"/>
          <w:b w:val="false"/>
          <w:i w:val="false"/>
          <w:color w:val="000000"/>
          <w:sz w:val="28"/>
        </w:rPr>
        <w:t>
      в) қар массаларын жаппай шығару.</w:t>
      </w:r>
      <w:r>
        <w:br/>
      </w:r>
      <w:r>
        <w:rPr>
          <w:rFonts w:ascii="Times New Roman"/>
          <w:b w:val="false"/>
          <w:i w:val="false"/>
          <w:color w:val="000000"/>
          <w:sz w:val="28"/>
        </w:rPr>
        <w:t>
      - құрам бөліктерді жеткізу, жинау, сұйық және қатты реагенттерді дайындау, көктайғаққа қарсы материалдарды сақтау және кейіннен олармен жол жабындарын өңдеу;</w:t>
      </w:r>
      <w:r>
        <w:br/>
      </w:r>
      <w:r>
        <w:rPr>
          <w:rFonts w:ascii="Times New Roman"/>
          <w:b w:val="false"/>
          <w:i w:val="false"/>
          <w:color w:val="000000"/>
          <w:sz w:val="28"/>
        </w:rPr>
        <w:t>
      - жүру бөлігін фрикциялық, химиялық және өзге көктайғаққа қарсы материалдармен өңдеу және кейіннен оларды қажетті уақыт өткеннен кейін жүру бөлігінен жинау;</w:t>
      </w:r>
      <w:r>
        <w:br/>
      </w:r>
      <w:r>
        <w:rPr>
          <w:rFonts w:ascii="Times New Roman"/>
          <w:b w:val="false"/>
          <w:i w:val="false"/>
          <w:color w:val="000000"/>
          <w:sz w:val="28"/>
        </w:rPr>
        <w:t>
      - аралық жолағы бар магистральдерде жүру бөлігін сыпыру басталатын жағынан бастап жиектасқа дейін екі метрлік науа маңы аумақтарын кезеңді түрде қар мен мұздан тазарту;</w:t>
      </w:r>
      <w:r>
        <w:br/>
      </w:r>
      <w:r>
        <w:rPr>
          <w:rFonts w:ascii="Times New Roman"/>
          <w:b w:val="false"/>
          <w:i w:val="false"/>
          <w:color w:val="000000"/>
          <w:sz w:val="28"/>
        </w:rPr>
        <w:t>
      - қала көшелерінің жүру бөлігін трасса маңы резервтері жағынан бастап жиектасқа дейін науа маңы аумақтарын кезеңді түрде қар мен мұздан тазарту;</w:t>
      </w:r>
      <w:r>
        <w:br/>
      </w:r>
      <w:r>
        <w:rPr>
          <w:rFonts w:ascii="Times New Roman"/>
          <w:b w:val="false"/>
          <w:i w:val="false"/>
          <w:color w:val="000000"/>
          <w:sz w:val="28"/>
        </w:rPr>
        <w:t>
      - аралық жолақтарды, жаяужолдарды, жер үсті жолаушылар көлігінің аялдама қалталарын және аялдама павильондарын, жаяу жүргіншілердің жолдарын қар жауу және көктайғақтану кезінде де, одан кейін де кезеңді түрде қар мен мұздан тазарту;</w:t>
      </w:r>
      <w:r>
        <w:br/>
      </w:r>
      <w:r>
        <w:rPr>
          <w:rFonts w:ascii="Times New Roman"/>
          <w:b w:val="false"/>
          <w:i w:val="false"/>
          <w:color w:val="000000"/>
          <w:sz w:val="28"/>
        </w:rPr>
        <w:t>
      - көлік қозғалысының қауіпсіздігін қамтамасыз ету мақсатында аралық бетон қабырғаларын, металл қисық сызықты арқаларды, барьерлік қоршауларды, жол белгілері мен меңзерлерін кезеңді түрде қар мен мұздан тазарту;</w:t>
      </w:r>
      <w:r>
        <w:br/>
      </w:r>
      <w:r>
        <w:rPr>
          <w:rFonts w:ascii="Times New Roman"/>
          <w:b w:val="false"/>
          <w:i w:val="false"/>
          <w:color w:val="000000"/>
          <w:sz w:val="28"/>
        </w:rPr>
        <w:t>
      - көпір құрылғыларыны, жер асты және жер үсті жаяу жүргіншілер өткелдерінің баспалдақтарын қар мен мұздан тазарту;</w:t>
      </w:r>
      <w:r>
        <w:br/>
      </w:r>
      <w:r>
        <w:rPr>
          <w:rFonts w:ascii="Times New Roman"/>
          <w:b w:val="false"/>
          <w:i w:val="false"/>
          <w:color w:val="000000"/>
          <w:sz w:val="28"/>
        </w:rPr>
        <w:t>
      - жаяу жүргіншілер жолдарын, бақша дивандарын, күлтөкпелерді және КЖЖ өзге элементтерін, олардың алдын және жанындағы кеңістіктерді және оларға барар жолдарды қар мен мұздан тазарту;</w:t>
      </w:r>
      <w:r>
        <w:br/>
      </w:r>
      <w:r>
        <w:rPr>
          <w:rFonts w:ascii="Times New Roman"/>
          <w:b w:val="false"/>
          <w:i w:val="false"/>
          <w:color w:val="000000"/>
          <w:sz w:val="28"/>
        </w:rPr>
        <w:t>
      - қар көшкініне қарсы шараларды орындау;</w:t>
      </w:r>
      <w:r>
        <w:br/>
      </w:r>
      <w:r>
        <w:rPr>
          <w:rFonts w:ascii="Times New Roman"/>
          <w:b w:val="false"/>
          <w:i w:val="false"/>
          <w:color w:val="000000"/>
          <w:sz w:val="28"/>
        </w:rPr>
        <w:t>
      - табиғи су көздерінің қатуына қарсы күрес;</w:t>
      </w:r>
      <w:r>
        <w:br/>
      </w:r>
      <w:r>
        <w:rPr>
          <w:rFonts w:ascii="Times New Roman"/>
          <w:b w:val="false"/>
          <w:i w:val="false"/>
          <w:color w:val="000000"/>
          <w:sz w:val="28"/>
        </w:rPr>
        <w:t>
      - инженерлік желілердегі апаттар салдарынан туындаған жаяужолдар мен жолдардың жүру бөлігіндегі қатқан мұзды аршу және кейіннен оларды жарылған мұз бен қарға арналған орындарға шығару;</w:t>
      </w:r>
      <w:r>
        <w:br/>
      </w:r>
      <w:r>
        <w:rPr>
          <w:rFonts w:ascii="Times New Roman"/>
          <w:b w:val="false"/>
          <w:i w:val="false"/>
          <w:color w:val="000000"/>
          <w:sz w:val="28"/>
        </w:rPr>
        <w:t>
      - жол техникасының тұрақтары мен жылыту пункттерін жылумен қамтамасыз ету;</w:t>
      </w:r>
      <w:r>
        <w:br/>
      </w:r>
      <w:r>
        <w:rPr>
          <w:rFonts w:ascii="Times New Roman"/>
          <w:b w:val="false"/>
          <w:i w:val="false"/>
          <w:color w:val="000000"/>
          <w:sz w:val="28"/>
        </w:rPr>
        <w:t>
      - тайғақ жабынды учаскелерде қысқа мерзімді әрекетті жол белгілерін орнату;</w:t>
      </w:r>
      <w:r>
        <w:br/>
      </w:r>
      <w:r>
        <w:rPr>
          <w:rFonts w:ascii="Times New Roman"/>
          <w:b w:val="false"/>
          <w:i w:val="false"/>
          <w:color w:val="000000"/>
          <w:sz w:val="28"/>
        </w:rPr>
        <w:t>
      - жол техникасы (соқалы-щеткалы қар тазартқыштарының, қатты реагенттерді шашу машиналарының және өзгелерінің) мен механизаторлардың тәулік бойғы кезекшілігін ұйымдастыру;</w:t>
      </w:r>
      <w:r>
        <w:br/>
      </w:r>
      <w:r>
        <w:rPr>
          <w:rFonts w:ascii="Times New Roman"/>
          <w:b w:val="false"/>
          <w:i w:val="false"/>
          <w:color w:val="000000"/>
          <w:sz w:val="28"/>
        </w:rPr>
        <w:t>
      - боранды ескерту жағдайында, қолайсыз ауа-райы жағдайларында, соның ішінде демалыс және мейрам күндерінде;</w:t>
      </w:r>
      <w:r>
        <w:br/>
      </w:r>
      <w:r>
        <w:rPr>
          <w:rFonts w:ascii="Times New Roman"/>
          <w:b w:val="false"/>
          <w:i w:val="false"/>
          <w:color w:val="000000"/>
          <w:sz w:val="28"/>
        </w:rPr>
        <w:t>
      - кейбір жағдайларда жетіспейтін белгілер мен қоршауларды орнату. Жол қозғалысы қауіпсіздігін қамтамасыз ету мақсатымен жол белгілерінің және қоршаулардың зақымдануларын жөндеу, қалқаншаларын толықтай ауыстыру;</w:t>
      </w:r>
      <w:r>
        <w:br/>
      </w:r>
      <w:r>
        <w:rPr>
          <w:rFonts w:ascii="Times New Roman"/>
          <w:b w:val="false"/>
          <w:i w:val="false"/>
          <w:color w:val="000000"/>
          <w:sz w:val="28"/>
        </w:rPr>
        <w:t>
      - жаяужолдарды және аула іші жаяу жүргінші жолдарын қыста асфальтқа дейін қар мен мұздан тазарту және аршу және көліктің еркін өтуіне және жаяу жүргіншілердің жүруіне кедергі жасамайтын жерлерде жинау, көктайғаққа қарсы материалдарды себу.</w:t>
      </w:r>
      <w:r>
        <w:br/>
      </w:r>
      <w:r>
        <w:rPr>
          <w:rFonts w:ascii="Times New Roman"/>
          <w:b w:val="false"/>
          <w:i w:val="false"/>
          <w:color w:val="000000"/>
          <w:sz w:val="28"/>
        </w:rPr>
        <w:t>
      2) Қалалық аула іші жолдарын қыста жинау (қысқы күтімі), соның ішінде:</w:t>
      </w:r>
      <w:r>
        <w:br/>
      </w:r>
      <w:r>
        <w:rPr>
          <w:rFonts w:ascii="Times New Roman"/>
          <w:b w:val="false"/>
          <w:i w:val="false"/>
          <w:color w:val="000000"/>
          <w:sz w:val="28"/>
        </w:rPr>
        <w:t>
      - жаңа түскен қарды сыпыру;</w:t>
      </w:r>
      <w:r>
        <w:br/>
      </w:r>
      <w:r>
        <w:rPr>
          <w:rFonts w:ascii="Times New Roman"/>
          <w:b w:val="false"/>
          <w:i w:val="false"/>
          <w:color w:val="000000"/>
          <w:sz w:val="28"/>
        </w:rPr>
        <w:t>
      - қалыңдығы 2 сантиметр асатын қарды ысыру;</w:t>
      </w:r>
      <w:r>
        <w:br/>
      </w:r>
      <w:r>
        <w:rPr>
          <w:rFonts w:ascii="Times New Roman"/>
          <w:b w:val="false"/>
          <w:i w:val="false"/>
          <w:color w:val="000000"/>
          <w:sz w:val="28"/>
        </w:rPr>
        <w:t>
      - көктайғаққа қарсы материалдармен өңдеу;</w:t>
      </w:r>
      <w:r>
        <w:br/>
      </w:r>
      <w:r>
        <w:rPr>
          <w:rFonts w:ascii="Times New Roman"/>
          <w:b w:val="false"/>
          <w:i w:val="false"/>
          <w:color w:val="000000"/>
          <w:sz w:val="28"/>
        </w:rPr>
        <w:t>
      - қатқан мұздан және қардан тазарту;</w:t>
      </w:r>
      <w:r>
        <w:br/>
      </w:r>
      <w:r>
        <w:rPr>
          <w:rFonts w:ascii="Times New Roman"/>
          <w:b w:val="false"/>
          <w:i w:val="false"/>
          <w:color w:val="000000"/>
          <w:sz w:val="28"/>
        </w:rPr>
        <w:t>
      - қар мен мұзды қар күресіндеріне шығару;</w:t>
      </w:r>
      <w:r>
        <w:br/>
      </w:r>
      <w:r>
        <w:rPr>
          <w:rFonts w:ascii="Times New Roman"/>
          <w:b w:val="false"/>
          <w:i w:val="false"/>
          <w:color w:val="000000"/>
          <w:sz w:val="28"/>
        </w:rPr>
        <w:t>
      - қар жаумаған күндері сыпыру;</w:t>
      </w:r>
      <w:r>
        <w:br/>
      </w:r>
      <w:r>
        <w:rPr>
          <w:rFonts w:ascii="Times New Roman"/>
          <w:b w:val="false"/>
          <w:i w:val="false"/>
          <w:color w:val="000000"/>
          <w:sz w:val="28"/>
        </w:rPr>
        <w:t>
      - контейнерлік алаңшаларды жинау;</w:t>
      </w:r>
      <w:r>
        <w:br/>
      </w:r>
      <w:r>
        <w:rPr>
          <w:rFonts w:ascii="Times New Roman"/>
          <w:b w:val="false"/>
          <w:i w:val="false"/>
          <w:color w:val="000000"/>
          <w:sz w:val="28"/>
        </w:rPr>
        <w:t>
      - күлтөкпелерді қоқыстан босату және оларды дезинфекциялау.</w:t>
      </w:r>
      <w:r>
        <w:br/>
      </w:r>
      <w:r>
        <w:rPr>
          <w:rFonts w:ascii="Times New Roman"/>
          <w:b w:val="false"/>
          <w:i w:val="false"/>
          <w:color w:val="000000"/>
          <w:sz w:val="28"/>
        </w:rPr>
        <w:t>
      19. Ұзақ уақыт жаумаған және жол жабындарында қар болмаған кезеңдерде, құрғақ ауа райы жағдайында науа маңы аумақтарын, КЖЖ осьтік және резервтік жолақтарынмеханикаландырылған әдіспен сыпыру және тазарту жұмыстарын жүзеге асыру қажет етіледі.</w:t>
      </w:r>
      <w:r>
        <w:br/>
      </w:r>
      <w:r>
        <w:rPr>
          <w:rFonts w:ascii="Times New Roman"/>
          <w:b w:val="false"/>
          <w:i w:val="false"/>
          <w:color w:val="000000"/>
          <w:sz w:val="28"/>
        </w:rPr>
        <w:t>
      Механикаландырылған әдіспен сыпыру процессін міндетті түрде шаңын баса отырып, соның ішінде келесі жұмыстарды орындай отырып жүзеге асыру қажет:</w:t>
      </w:r>
      <w:r>
        <w:br/>
      </w:r>
      <w:r>
        <w:rPr>
          <w:rFonts w:ascii="Times New Roman"/>
          <w:b w:val="false"/>
          <w:i w:val="false"/>
          <w:color w:val="000000"/>
          <w:sz w:val="28"/>
        </w:rPr>
        <w:t>
      1) ауаның тұрақты оң температурасында және күн жылып кеткенде ластануларды сыпыру алдында алдын ала ылғалдандыру;</w:t>
      </w:r>
      <w:r>
        <w:br/>
      </w:r>
      <w:r>
        <w:rPr>
          <w:rFonts w:ascii="Times New Roman"/>
          <w:b w:val="false"/>
          <w:i w:val="false"/>
          <w:color w:val="000000"/>
          <w:sz w:val="28"/>
        </w:rPr>
        <w:t>
      2) ауаның тұрақты кері температурасында сыпыру аумағындағы шаңды пневматикалық әдіспен сорып алатын машиналарды пайдалана отырып сыпыру;</w:t>
      </w:r>
      <w:r>
        <w:br/>
      </w:r>
      <w:r>
        <w:rPr>
          <w:rFonts w:ascii="Times New Roman"/>
          <w:b w:val="false"/>
          <w:i w:val="false"/>
          <w:color w:val="000000"/>
          <w:sz w:val="28"/>
        </w:rPr>
        <w:t>
      3) қыста КЖЖ жүру бөлігі аса ластанған жағдайда ауаның тұрақты оң температурасында жүру бөлігін су шашқыш жуу машиналарын пайдалана отырып жуу;</w:t>
      </w:r>
      <w:r>
        <w:br/>
      </w:r>
      <w:r>
        <w:rPr>
          <w:rFonts w:ascii="Times New Roman"/>
          <w:b w:val="false"/>
          <w:i w:val="false"/>
          <w:color w:val="000000"/>
          <w:sz w:val="28"/>
        </w:rPr>
        <w:t>
      4) КЖЖ жүру бөлігінің шаңын басу үшін тарату тығыздығы ең аз (20 мл/шаршы м көп емес) көктайғаққа қарсы сұйық материалдарды бір рет шашуға рұқсат етіледі. КЖЖ жүру бөлігінің шаңын басудың көктайғаққа қарсы сұйық материалдарды пайдалана отырып келесі циклін орындауға КЖЖ жүру бөлігін сумен жуғаннан кейін ғана рұқсат етіледі.</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3. Көше-жол желісіндегіағымдағы жөндеу</w:t>
      </w:r>
    </w:p>
    <w:bookmarkEnd w:id="3"/>
    <w:p>
      <w:pPr>
        <w:spacing w:after="0"/>
        <w:ind w:left="0"/>
        <w:jc w:val="left"/>
      </w:pPr>
      <w:r>
        <w:rPr>
          <w:rFonts w:ascii="Times New Roman"/>
          <w:b w:val="false"/>
          <w:i w:val="false"/>
          <w:color w:val="000000"/>
          <w:sz w:val="28"/>
        </w:rPr>
        <w:t>      20. Aғымдағы жөндеуі жұмыстары жобалау-сметалық құжаттаманың жасалуын талап етпейді.</w:t>
      </w:r>
      <w:r>
        <w:br/>
      </w:r>
      <w:r>
        <w:rPr>
          <w:rFonts w:ascii="Times New Roman"/>
          <w:b w:val="false"/>
          <w:i w:val="false"/>
          <w:color w:val="000000"/>
          <w:sz w:val="28"/>
        </w:rPr>
        <w:t>
      21. Жол жабындарын ағымдағы жөндеу жоспарлы, ескерту және апатты болып бөлінеді.</w:t>
      </w:r>
      <w:r>
        <w:br/>
      </w:r>
      <w:r>
        <w:rPr>
          <w:rFonts w:ascii="Times New Roman"/>
          <w:b w:val="false"/>
          <w:i w:val="false"/>
          <w:color w:val="000000"/>
          <w:sz w:val="28"/>
        </w:rPr>
        <w:t>
      Жоспарлы жөндеу әдетте, құрылыс маусымында (көктем-жаз-күз кезеңі) жүргізіліп, жалғасу мерзімі пайдаланылған жөндеу материалы мен ауданның климаттық сипаттамаларына байланысты болады.</w:t>
      </w:r>
      <w:r>
        <w:br/>
      </w:r>
      <w:r>
        <w:rPr>
          <w:rFonts w:ascii="Times New Roman"/>
          <w:b w:val="false"/>
          <w:i w:val="false"/>
          <w:color w:val="000000"/>
          <w:sz w:val="28"/>
        </w:rPr>
        <w:t>
      Aпатты жөндеу ЖКО орын алуына себепкер болуы мүмкін КЖЖ жол жабындары мен элементтерінің бүлінуі кезінде жыл бойы жүргізіледі. Aпатты жөндеуге табиғи сипаттағы аздаған бүліну құбылыстарынан (КЖЖ элементінің жергілікті шайылып кетуі, найзағай түсу, қар түскенде КЖЖ конструкцияларының жергілікті қатуы) кейін (салдарынан) зақымдалған КЖЖ элементтерін, сондай-ақ техногенді сипаттағы бүлінулерді (өрт, техногенді сарқынды су басу) және ЖКО кейін ретке келтіру жұмыстары жатады.</w:t>
      </w:r>
      <w:r>
        <w:br/>
      </w:r>
      <w:r>
        <w:rPr>
          <w:rFonts w:ascii="Times New Roman"/>
          <w:b w:val="false"/>
          <w:i w:val="false"/>
          <w:color w:val="000000"/>
          <w:sz w:val="28"/>
        </w:rPr>
        <w:t>
      22. Aғымдағы жөндеу КЖЖ барлық конструктивті элементтері (жол негізінен басқа) бойынша, соның ішінде жөнделіп отырған КЖЖ жекелеген учаскелерінде кешенді жүргізіледі.</w:t>
      </w:r>
      <w:r>
        <w:br/>
      </w:r>
      <w:r>
        <w:rPr>
          <w:rFonts w:ascii="Times New Roman"/>
          <w:b w:val="false"/>
          <w:i w:val="false"/>
          <w:color w:val="000000"/>
          <w:sz w:val="28"/>
        </w:rPr>
        <w:t>
      23. Көше-жол желісінің КЖЖ ағымдағы жоспарлы жөндеу негізінен, көктем-жаз-күз мезгілдерінде орындалады. Aлайда, тиісті заманауи технологиялар мен тиісті жол-құрылыс материалдары болған жағдайда қала көшелеріндегі жекелеген жұмыс түрлері жол қозғалысының қауіпсіздігін қамтамасыз ету мақсатында бекітілген технологиялар бойынша қыста да орындалуы мүмкін.</w:t>
      </w:r>
      <w:r>
        <w:br/>
      </w:r>
      <w:r>
        <w:rPr>
          <w:rFonts w:ascii="Times New Roman"/>
          <w:b w:val="false"/>
          <w:i w:val="false"/>
          <w:color w:val="000000"/>
          <w:sz w:val="28"/>
        </w:rPr>
        <w:t>
      24. Aғымдағы жөндеуге жататынКЖЖ элементтерінің жол белгілеулерін салу жұмыстары асфальт-бетон жабынын қалыпқа келтіру жұмыстарын аяқталған соң әкімшілік полиция бекіткен қозғалыстың ұйымдастырылу схемаларына сәйкес жүргізіледі.</w:t>
      </w:r>
      <w:r>
        <w:br/>
      </w:r>
      <w:r>
        <w:rPr>
          <w:rFonts w:ascii="Times New Roman"/>
          <w:b w:val="false"/>
          <w:i w:val="false"/>
          <w:color w:val="000000"/>
          <w:sz w:val="28"/>
        </w:rPr>
        <w:t>
      25. Көктем-жаз-күз кезеңінде көше-жол желісінің жағдайы қала көшелері мен олардың техникалық және көлік-пайдалану сипаттамаларына қойылатын нормативтік талаптарға сай келу тиіс. Осы талаптар орындалуы үшін қала көшелерін пайдалану барысында туындайтын ақауларды жою шаралары әрдайым жүргізіліп тұру қажет.</w:t>
      </w:r>
      <w:r>
        <w:br/>
      </w:r>
      <w:r>
        <w:rPr>
          <w:rFonts w:ascii="Times New Roman"/>
          <w:b w:val="false"/>
          <w:i w:val="false"/>
          <w:color w:val="000000"/>
          <w:sz w:val="28"/>
        </w:rPr>
        <w:t>
      26. Қала көшелері мен жол құрылыстарының көше-жол желісіне ағымдағы жөндеу жүргізу кезінде келесі жұмыстар орындалады:</w:t>
      </w:r>
      <w:r>
        <w:br/>
      </w:r>
      <w:r>
        <w:rPr>
          <w:rFonts w:ascii="Times New Roman"/>
          <w:b w:val="false"/>
          <w:i w:val="false"/>
          <w:color w:val="000000"/>
          <w:sz w:val="28"/>
        </w:rPr>
        <w:t>
      1) жер қабатының беті және су бұру бойынша:</w:t>
      </w:r>
      <w:r>
        <w:br/>
      </w:r>
      <w:r>
        <w:rPr>
          <w:rFonts w:ascii="Times New Roman"/>
          <w:b w:val="false"/>
          <w:i w:val="false"/>
          <w:color w:val="000000"/>
          <w:sz w:val="28"/>
        </w:rPr>
        <w:t>
      - жер қабатындағы, су бұрудағы, резервтердегі, қорғайтын, нығайтатын және ретке келтіретін құрылыстардағы жекелеген ұсақ зақымдарды ретке келтіру;</w:t>
      </w:r>
      <w:r>
        <w:br/>
      </w:r>
      <w:r>
        <w:rPr>
          <w:rFonts w:ascii="Times New Roman"/>
          <w:b w:val="false"/>
          <w:i w:val="false"/>
          <w:color w:val="000000"/>
          <w:sz w:val="28"/>
        </w:rPr>
        <w:t>
      - көлік құралдарының қауіпсіз қозғалысын қамтамасыз ететін себу, кесіп алу және жол жиектерін жоспарлау.</w:t>
      </w:r>
      <w:r>
        <w:br/>
      </w:r>
      <w:r>
        <w:rPr>
          <w:rFonts w:ascii="Times New Roman"/>
          <w:b w:val="false"/>
          <w:i w:val="false"/>
          <w:color w:val="000000"/>
          <w:sz w:val="28"/>
        </w:rPr>
        <w:t>
      2) жол жамылғылары бойынша, оның ішінде:</w:t>
      </w:r>
      <w:r>
        <w:br/>
      </w:r>
      <w:r>
        <w:rPr>
          <w:rFonts w:ascii="Times New Roman"/>
          <w:b w:val="false"/>
          <w:i w:val="false"/>
          <w:color w:val="000000"/>
          <w:sz w:val="28"/>
        </w:rPr>
        <w:t>
      а) асфальт-бетон жабыны бойынша:</w:t>
      </w:r>
      <w:r>
        <w:br/>
      </w:r>
      <w:r>
        <w:rPr>
          <w:rFonts w:ascii="Times New Roman"/>
          <w:b w:val="false"/>
          <w:i w:val="false"/>
          <w:color w:val="000000"/>
          <w:sz w:val="28"/>
        </w:rPr>
        <w:t>
      - ұсақ ақаулар мен зақымдануларды жою (кетіктерді жамау, басылып қалған тұстарын толтыру), жиектерді, ауданы 1 м</w:t>
      </w:r>
      <w:r>
        <w:rPr>
          <w:rFonts w:ascii="Times New Roman"/>
          <w:b w:val="false"/>
          <w:i w:val="false"/>
          <w:color w:val="000000"/>
          <w:vertAlign w:val="superscript"/>
        </w:rPr>
        <w:t>2</w:t>
      </w:r>
      <w:r>
        <w:rPr>
          <w:rFonts w:ascii="Times New Roman"/>
          <w:b w:val="false"/>
          <w:i w:val="false"/>
          <w:color w:val="000000"/>
          <w:sz w:val="28"/>
        </w:rPr>
        <w:t xml:space="preserve"> дейінгі жалғыз шағын томпиған тұстарды ретке келтіру, жабындардағы жарықтарды бітеу, жол жабындарындаңғы шұңқыршаларды жөндеу, жолтабандарды кетіру;</w:t>
      </w:r>
      <w:r>
        <w:br/>
      </w:r>
      <w:r>
        <w:rPr>
          <w:rFonts w:ascii="Times New Roman"/>
          <w:b w:val="false"/>
          <w:i w:val="false"/>
          <w:color w:val="000000"/>
          <w:sz w:val="28"/>
        </w:rPr>
        <w:t>
      - асфальт-бетон және цементбетон жабындардың қабыршақтанған тұстарына эмульсия-минералды қоспалардан қорғайтын қабаттар жасау және бояу;</w:t>
      </w:r>
      <w:r>
        <w:br/>
      </w:r>
      <w:r>
        <w:rPr>
          <w:rFonts w:ascii="Times New Roman"/>
          <w:b w:val="false"/>
          <w:i w:val="false"/>
          <w:color w:val="000000"/>
          <w:sz w:val="28"/>
        </w:rPr>
        <w:t>
      - жарылған жерлердегі тарамдалулар мен тегіс емес жерлерді жолтабандармен жүріп отырып ішінара фрезерлеу немесе сылып алу, жолтабандарға қара шағыл немесе асфальт-бетон толтыру және жабынның бүкіл еніне эмульсия-минералды қоспадан қорғайтын қабат жасау;</w:t>
      </w:r>
      <w:r>
        <w:br/>
      </w:r>
      <w:r>
        <w:rPr>
          <w:rFonts w:ascii="Times New Roman"/>
          <w:b w:val="false"/>
          <w:i w:val="false"/>
          <w:color w:val="000000"/>
          <w:sz w:val="28"/>
        </w:rPr>
        <w:t>
      - жергілікті карталар бойынша, беткі қабатқа арналған майда түйірлі өңдеумен оқшаулайтын қабат жасай отырып, жарықтар мен жарықтар өрмегінің үлкеюін тоқтату және алдын алу;</w:t>
      </w:r>
      <w:r>
        <w:br/>
      </w:r>
      <w:r>
        <w:rPr>
          <w:rFonts w:ascii="Times New Roman"/>
          <w:b w:val="false"/>
          <w:i w:val="false"/>
          <w:color w:val="000000"/>
          <w:sz w:val="28"/>
        </w:rPr>
        <w:t>
      - асфальт-бетон жабындарының тозған беткі қабатын қалыпқа келтіру және оларды жолдардың аздаған бөлігіне ұзыннан қайта төсеу;</w:t>
      </w:r>
      <w:r>
        <w:br/>
      </w:r>
      <w:r>
        <w:rPr>
          <w:rFonts w:ascii="Times New Roman"/>
          <w:b w:val="false"/>
          <w:i w:val="false"/>
          <w:color w:val="000000"/>
          <w:sz w:val="28"/>
        </w:rPr>
        <w:t xml:space="preserve">
      - томпиған және ішінара топырағы бар жол учаскелеріне күтім жасау, оларды уақытұша қоршау, ауа воронкаларын жасау және үю, жол жабыны мен жер қабатынан үстінен судың ағып кетуін қамтамасыз ету; </w:t>
      </w:r>
      <w:r>
        <w:br/>
      </w:r>
      <w:r>
        <w:rPr>
          <w:rFonts w:ascii="Times New Roman"/>
          <w:b w:val="false"/>
          <w:i w:val="false"/>
          <w:color w:val="000000"/>
          <w:sz w:val="28"/>
        </w:rPr>
        <w:t>
      - алдымен фрезерлеп немесе тозығы жеткенін қазып алып тастап, орнына жаңа қабатты төсеп, тротуарлардағы жабындарды шұңқырлы жөндеу.</w:t>
      </w:r>
      <w:r>
        <w:br/>
      </w:r>
      <w:r>
        <w:rPr>
          <w:rFonts w:ascii="Times New Roman"/>
          <w:b w:val="false"/>
          <w:i w:val="false"/>
          <w:color w:val="000000"/>
          <w:sz w:val="28"/>
        </w:rPr>
        <w:t>
      27. Aсфальт-бетон жабынын шұңқырлы құрамын жөндеуге КЖЖ "карталармен" жөндеу кіреді, оның ішінде:</w:t>
      </w:r>
      <w:r>
        <w:br/>
      </w:r>
      <w:r>
        <w:rPr>
          <w:rFonts w:ascii="Times New Roman"/>
          <w:b w:val="false"/>
          <w:i w:val="false"/>
          <w:color w:val="000000"/>
          <w:sz w:val="28"/>
        </w:rPr>
        <w:t>
      - талап етілетін тегістілік пен кедірдің қамтамасыз етілуімен жол жамылғысының тозған жоғарғы қабатын қалыпқа келтіру;</w:t>
      </w:r>
      <w:r>
        <w:br/>
      </w:r>
      <w:r>
        <w:rPr>
          <w:rFonts w:ascii="Times New Roman"/>
          <w:b w:val="false"/>
          <w:i w:val="false"/>
          <w:color w:val="000000"/>
          <w:sz w:val="28"/>
        </w:rPr>
        <w:t>
      - жол жабынын шұңқырлы жөндеу, бір немесе бірнеше қозғалыс жолағының еніне немесе жабынның бүкіл енінен міндетті түрде фрезерлеу жасап, жол жабынының тұрақсыз қабаттарын ауыстыра отырып, көлік жүретін бөліктегі жолтабандар мен тегіссіздіктерді жою, жылжып кетуге төзімді және тозғақ жаңа асфальт-бетон қабатын төсеу кіреді.</w:t>
      </w:r>
      <w:r>
        <w:br/>
      </w:r>
      <w:r>
        <w:rPr>
          <w:rFonts w:ascii="Times New Roman"/>
          <w:b w:val="false"/>
          <w:i w:val="false"/>
          <w:color w:val="000000"/>
          <w:sz w:val="28"/>
        </w:rPr>
        <w:t>
      а) көпір жабындары бойынша:</w:t>
      </w:r>
      <w:r>
        <w:br/>
      </w:r>
      <w:r>
        <w:rPr>
          <w:rFonts w:ascii="Times New Roman"/>
          <w:b w:val="false"/>
          <w:i w:val="false"/>
          <w:color w:val="000000"/>
          <w:sz w:val="28"/>
        </w:rPr>
        <w:t>
      - қажет болған жағдайда бүлінген плиткалар мен тас төсеуішті ауыстыра отырып, плиткадан және тас төсеуіштен жасалған көпір жабындарын жөндеу.</w:t>
      </w:r>
      <w:r>
        <w:br/>
      </w:r>
      <w:r>
        <w:rPr>
          <w:rFonts w:ascii="Times New Roman"/>
          <w:b w:val="false"/>
          <w:i w:val="false"/>
          <w:color w:val="000000"/>
          <w:sz w:val="28"/>
        </w:rPr>
        <w:t>
      б) қолдан жасалған инженерлік жол құрылыстары бойынша:</w:t>
      </w:r>
      <w:r>
        <w:br/>
      </w:r>
      <w:r>
        <w:rPr>
          <w:rFonts w:ascii="Times New Roman"/>
          <w:b w:val="false"/>
          <w:i w:val="false"/>
          <w:color w:val="000000"/>
          <w:sz w:val="28"/>
        </w:rPr>
        <w:t>
      - кішігірім зақымдануларды, құрылыстың жекелеген элементтерін (тіреу бөліктердің, таяныштардың, бөгет болатын қоршаулардың, төсемдердің, тұғырлардың, қиғаш тетіктердің, дуал қабырғаларының, дренаж құрылғыларының және т.с.с.) түзеу;</w:t>
      </w:r>
      <w:r>
        <w:br/>
      </w:r>
      <w:r>
        <w:rPr>
          <w:rFonts w:ascii="Times New Roman"/>
          <w:b w:val="false"/>
          <w:i w:val="false"/>
          <w:color w:val="000000"/>
          <w:sz w:val="28"/>
        </w:rPr>
        <w:t>
      - сызаттарды, соғылған жерлерді және конструкциялардағы жалаң арматураны торкреттеу, қалауларды, сылақты жөндеу, шегендеулерді ішінара ауыстыру;</w:t>
      </w:r>
      <w:r>
        <w:br/>
      </w:r>
      <w:r>
        <w:rPr>
          <w:rFonts w:ascii="Times New Roman"/>
          <w:b w:val="false"/>
          <w:i w:val="false"/>
          <w:color w:val="000000"/>
          <w:sz w:val="28"/>
        </w:rPr>
        <w:t>
      - шұңқырлар арқылы өтетін көлік пен адамдарға арналған көпірлерді ауыстыру және түзеу;</w:t>
      </w:r>
      <w:r>
        <w:br/>
      </w:r>
      <w:r>
        <w:rPr>
          <w:rFonts w:ascii="Times New Roman"/>
          <w:b w:val="false"/>
          <w:i w:val="false"/>
          <w:color w:val="000000"/>
          <w:sz w:val="28"/>
        </w:rPr>
        <w:t>
      - көпірлердің көлік жүретін тұсындағы, жол өтпелеріндегі жабынды шұңқырлы жөндеу, жабындардағы жарықтарды бітеу;</w:t>
      </w:r>
      <w:r>
        <w:br/>
      </w:r>
      <w:r>
        <w:rPr>
          <w:rFonts w:ascii="Times New Roman"/>
          <w:b w:val="false"/>
          <w:i w:val="false"/>
          <w:color w:val="000000"/>
          <w:sz w:val="28"/>
        </w:rPr>
        <w:t>
      - өтпелі плиталар мен открылоктар түйісетін жердегі тораптарды герметиктеу;</w:t>
      </w:r>
      <w:r>
        <w:br/>
      </w:r>
      <w:r>
        <w:rPr>
          <w:rFonts w:ascii="Times New Roman"/>
          <w:b w:val="false"/>
          <w:i w:val="false"/>
          <w:color w:val="000000"/>
          <w:sz w:val="28"/>
        </w:rPr>
        <w:t>
      - деформацияланған тігістерге ұсақ жөндеу жүргізу;</w:t>
      </w:r>
      <w:r>
        <w:br/>
      </w:r>
      <w:r>
        <w:rPr>
          <w:rFonts w:ascii="Times New Roman"/>
          <w:b w:val="false"/>
          <w:i w:val="false"/>
          <w:color w:val="000000"/>
          <w:sz w:val="28"/>
        </w:rPr>
        <w:t>
      - деформацияланған тігістердегі болттарды тартып, ағылуды жою;</w:t>
      </w:r>
      <w:r>
        <w:br/>
      </w:r>
      <w:r>
        <w:rPr>
          <w:rFonts w:ascii="Times New Roman"/>
          <w:b w:val="false"/>
          <w:i w:val="false"/>
          <w:color w:val="000000"/>
          <w:sz w:val="28"/>
        </w:rPr>
        <w:t>
      - ескі мастиканы тазалап барып, деформацияланған тігістерге мастика жағу;</w:t>
      </w:r>
      <w:r>
        <w:br/>
      </w:r>
      <w:r>
        <w:rPr>
          <w:rFonts w:ascii="Times New Roman"/>
          <w:b w:val="false"/>
          <w:i w:val="false"/>
          <w:color w:val="000000"/>
          <w:sz w:val="28"/>
        </w:rPr>
        <w:t>
      - деформацияланған тігістерге тайғақ беттерді жалғап дәнекерлеу (жұлынған жағдайда), жетіспейтін серіппелерді орнату;</w:t>
      </w:r>
      <w:r>
        <w:br/>
      </w:r>
      <w:r>
        <w:rPr>
          <w:rFonts w:ascii="Times New Roman"/>
          <w:b w:val="false"/>
          <w:i w:val="false"/>
          <w:color w:val="000000"/>
          <w:sz w:val="28"/>
        </w:rPr>
        <w:t>
      - деформацияланған тігістердің механизмдері мен конструкцияларына ұсақ жөндеу жүргізу;</w:t>
      </w:r>
      <w:r>
        <w:br/>
      </w:r>
      <w:r>
        <w:rPr>
          <w:rFonts w:ascii="Times New Roman"/>
          <w:b w:val="false"/>
          <w:i w:val="false"/>
          <w:color w:val="000000"/>
          <w:sz w:val="28"/>
        </w:rPr>
        <w:t>
      - деформацияланған тігістердің қасындағы немесе тігістердің үстіндегі жабындарды ауыстыру;</w:t>
      </w:r>
      <w:r>
        <w:br/>
      </w:r>
      <w:r>
        <w:rPr>
          <w:rFonts w:ascii="Times New Roman"/>
          <w:b w:val="false"/>
          <w:i w:val="false"/>
          <w:color w:val="000000"/>
          <w:sz w:val="28"/>
        </w:rPr>
        <w:t>
      - тротуарлардың асфальт-бетон жабындарындағы жарықтар мен шұңқыршаларды бітеу;</w:t>
      </w:r>
      <w:r>
        <w:br/>
      </w:r>
      <w:r>
        <w:rPr>
          <w:rFonts w:ascii="Times New Roman"/>
          <w:b w:val="false"/>
          <w:i w:val="false"/>
          <w:color w:val="000000"/>
          <w:sz w:val="28"/>
        </w:rPr>
        <w:t>
      - тротуарлардың цементбетон жабынындағы шұңқыршалар мен жарықтарды бітеу;</w:t>
      </w:r>
      <w:r>
        <w:br/>
      </w:r>
      <w:r>
        <w:rPr>
          <w:rFonts w:ascii="Times New Roman"/>
          <w:b w:val="false"/>
          <w:i w:val="false"/>
          <w:color w:val="000000"/>
          <w:sz w:val="28"/>
        </w:rPr>
        <w:t>
      - таяныш қоршауының сырланатын қабатының жергілікті тұстарын қалыпқа келтіру (үстінен бояу);</w:t>
      </w:r>
      <w:r>
        <w:br/>
      </w:r>
      <w:r>
        <w:rPr>
          <w:rFonts w:ascii="Times New Roman"/>
          <w:b w:val="false"/>
          <w:i w:val="false"/>
          <w:color w:val="000000"/>
          <w:sz w:val="28"/>
        </w:rPr>
        <w:t>
      - көлік жүретін бөлігіндегі ернеу қоршауына белгілеулер салу;</w:t>
      </w:r>
      <w:r>
        <w:br/>
      </w:r>
      <w:r>
        <w:rPr>
          <w:rFonts w:ascii="Times New Roman"/>
          <w:b w:val="false"/>
          <w:i w:val="false"/>
          <w:color w:val="000000"/>
          <w:sz w:val="28"/>
        </w:rPr>
        <w:t>
      - көлік жолдарының жоғарғы жағынан өтетін жол өтпелерінің қасбет арқалықтарының астына тігінен орналасқан белгілеулер салу;</w:t>
      </w:r>
      <w:r>
        <w:br/>
      </w:r>
      <w:r>
        <w:rPr>
          <w:rFonts w:ascii="Times New Roman"/>
          <w:b w:val="false"/>
          <w:i w:val="false"/>
          <w:color w:val="000000"/>
          <w:sz w:val="28"/>
        </w:rPr>
        <w:t>
      - көлік жолдарының жоғарғы жағынан өтетін жол өтпелерінің тіреулеріне тігінен орналасқан белгілеулер салу;</w:t>
      </w:r>
      <w:r>
        <w:br/>
      </w:r>
      <w:r>
        <w:rPr>
          <w:rFonts w:ascii="Times New Roman"/>
          <w:b w:val="false"/>
          <w:i w:val="false"/>
          <w:color w:val="000000"/>
          <w:sz w:val="28"/>
        </w:rPr>
        <w:t>
      - нығайтқыштың бетон плиталарының арасына цемент ертіндісін құйып өту;</w:t>
      </w:r>
      <w:r>
        <w:br/>
      </w:r>
      <w:r>
        <w:rPr>
          <w:rFonts w:ascii="Times New Roman"/>
          <w:b w:val="false"/>
          <w:i w:val="false"/>
          <w:color w:val="000000"/>
          <w:sz w:val="28"/>
        </w:rPr>
        <w:t>
      - құбырлардың, бастиектердің, құлама қанаттарының жекелеген зақымдалған буындарын ауыстыру және жөндеу, арналардың кіретін және шығатын жерлерін нығайту, құбырлардың лотоктарын түзеу, тасталған тасты қалыпқа келтіру;</w:t>
      </w:r>
      <w:r>
        <w:br/>
      </w:r>
      <w:r>
        <w:rPr>
          <w:rFonts w:ascii="Times New Roman"/>
          <w:b w:val="false"/>
          <w:i w:val="false"/>
          <w:color w:val="000000"/>
          <w:sz w:val="28"/>
        </w:rPr>
        <w:t>
      - буындары мен секцияларының арасындағы тігістерді бітеп және тығындап, құбырлардың гидрооқшаулауын жөндеу;</w:t>
      </w:r>
      <w:r>
        <w:br/>
      </w:r>
      <w:r>
        <w:rPr>
          <w:rFonts w:ascii="Times New Roman"/>
          <w:b w:val="false"/>
          <w:i w:val="false"/>
          <w:color w:val="000000"/>
          <w:sz w:val="28"/>
        </w:rPr>
        <w:t>
      - үйінділер және түзеткіш құрылыстары шайылған жерлерді жекелеген ретке келтіру;</w:t>
      </w:r>
      <w:r>
        <w:br/>
      </w:r>
      <w:r>
        <w:rPr>
          <w:rFonts w:ascii="Times New Roman"/>
          <w:b w:val="false"/>
          <w:i w:val="false"/>
          <w:color w:val="000000"/>
          <w:sz w:val="28"/>
        </w:rPr>
        <w:t>
      - көпір үйіндімен түйіскен жерлердегі су шайған шұқырларды құйып, осы жерлердегі суды кетіру;</w:t>
      </w:r>
      <w:r>
        <w:br/>
      </w:r>
      <w:r>
        <w:rPr>
          <w:rFonts w:ascii="Times New Roman"/>
          <w:b w:val="false"/>
          <w:i w:val="false"/>
          <w:color w:val="000000"/>
          <w:sz w:val="28"/>
        </w:rPr>
        <w:t>
      - тіреулердің қасындағы ашылған воронкаларды бітеу.</w:t>
      </w:r>
      <w:r>
        <w:br/>
      </w:r>
      <w:r>
        <w:rPr>
          <w:rFonts w:ascii="Times New Roman"/>
          <w:b w:val="false"/>
          <w:i w:val="false"/>
          <w:color w:val="000000"/>
          <w:sz w:val="28"/>
        </w:rPr>
        <w:t>
      в) көшелерді жабдықтау және көріктендіру бойынша, қозғалысты ұйымдастыру, байланыс, жарықтандыру нысандары бойынша:</w:t>
      </w:r>
      <w:r>
        <w:br/>
      </w:r>
      <w:r>
        <w:rPr>
          <w:rFonts w:ascii="Times New Roman"/>
          <w:b w:val="false"/>
          <w:i w:val="false"/>
          <w:color w:val="000000"/>
          <w:sz w:val="28"/>
        </w:rPr>
        <w:t>
      - қызметі аяқталған тік және көлденең белгілеулерді, соның ішінде жолдың жасанды инженерлік құрылыстарындағы элементтердегі белгілеулерді алып тастау, тозғандарын қалыпқа келтіру және жаңадан жасау;</w:t>
      </w:r>
      <w:r>
        <w:br/>
      </w:r>
      <w:r>
        <w:rPr>
          <w:rFonts w:ascii="Times New Roman"/>
          <w:b w:val="false"/>
          <w:i w:val="false"/>
          <w:color w:val="000000"/>
          <w:sz w:val="28"/>
        </w:rPr>
        <w:t>
      - зақымдалғанын түзеу және моральді ескіргендерін ауыстыру, сондай-ақ жетіспейтін жол қоршауларын, жол белгілерін қайта орнату;</w:t>
      </w:r>
      <w:r>
        <w:br/>
      </w:r>
      <w:r>
        <w:rPr>
          <w:rFonts w:ascii="Times New Roman"/>
          <w:b w:val="false"/>
          <w:i w:val="false"/>
          <w:color w:val="000000"/>
          <w:sz w:val="28"/>
        </w:rPr>
        <w:t>
      - жаяу жүргіншілер қоршаулары мен тротуар бағандарының металл бағыттауыштарының зақымдалған тұстарын жою;</w:t>
      </w:r>
      <w:r>
        <w:br/>
      </w:r>
      <w:r>
        <w:rPr>
          <w:rFonts w:ascii="Times New Roman"/>
          <w:b w:val="false"/>
          <w:i w:val="false"/>
          <w:color w:val="000000"/>
          <w:sz w:val="28"/>
        </w:rPr>
        <w:t>
      - зақымдалған бағандар ауыстырылу, ал жетіспейтіндері қалыпқа келтірілу керек;</w:t>
      </w:r>
      <w:r>
        <w:br/>
      </w:r>
      <w:r>
        <w:rPr>
          <w:rFonts w:ascii="Times New Roman"/>
          <w:b w:val="false"/>
          <w:i w:val="false"/>
          <w:color w:val="000000"/>
          <w:sz w:val="28"/>
        </w:rPr>
        <w:t>
      - жол қозғалысын ұйымдастыратын, көлік жолына орнатылған және паспортта тіркелген зақымдалған (жетіспейтін) техникалық құралдарды ауыстыру (қалыпқа келтіру);</w:t>
      </w:r>
      <w:r>
        <w:br/>
      </w:r>
      <w:r>
        <w:rPr>
          <w:rFonts w:ascii="Times New Roman"/>
          <w:b w:val="false"/>
          <w:i w:val="false"/>
          <w:color w:val="000000"/>
          <w:sz w:val="28"/>
        </w:rPr>
        <w:t>
      - жекелеген зақымдануларды, жөнсіздіктерді түзеу және шағын сәулеттік безендіру және көріктендіру элементтерін сырлау;</w:t>
      </w:r>
      <w:r>
        <w:br/>
      </w:r>
      <w:r>
        <w:rPr>
          <w:rFonts w:ascii="Times New Roman"/>
          <w:b w:val="false"/>
          <w:i w:val="false"/>
          <w:color w:val="000000"/>
          <w:sz w:val="28"/>
        </w:rPr>
        <w:t>
      - тіреуші қабырғалардың қаптауын, соның ішінде стационарлы гүлзарлардың, су бұрқақтардың тіреуші қабырғаларының қаптауын жөндеу;</w:t>
      </w:r>
      <w:r>
        <w:br/>
      </w:r>
      <w:r>
        <w:rPr>
          <w:rFonts w:ascii="Times New Roman"/>
          <w:b w:val="false"/>
          <w:i w:val="false"/>
          <w:color w:val="000000"/>
          <w:sz w:val="28"/>
        </w:rPr>
        <w:t>
      - жан-жағы ашық үйшіктердің, отырғыштардың тозған жерлерін жөндеу және сырлау;</w:t>
      </w:r>
      <w:r>
        <w:br/>
      </w:r>
      <w:r>
        <w:rPr>
          <w:rFonts w:ascii="Times New Roman"/>
          <w:b w:val="false"/>
          <w:i w:val="false"/>
          <w:color w:val="000000"/>
          <w:sz w:val="28"/>
        </w:rPr>
        <w:t>
      - қозғалыс ұйымдастыру, байланыс, жарықтандыру нысандарың жекелеген зақымданулары мен жөнсіздіктерін түзеу, ИКЖ зияткерлік көлік жүйесі нысандары мен жабдықтарының, соның ішінде жол шетіндегі жабдықтардың, дербес жұмыс станцияларының, Орталық басқару пунктінің (ОБП), байланыс құралдарының, ОБП-нің серверлік, желілік және бейне жабдықтарының тораптары мен бөлшектерін паспорттық деректердің талаптарына сай жоспарлы жөндеу, ауыстыру.</w:t>
      </w:r>
      <w:r>
        <w:br/>
      </w:r>
      <w:r>
        <w:rPr>
          <w:rFonts w:ascii="Times New Roman"/>
          <w:b w:val="false"/>
          <w:i w:val="false"/>
          <w:color w:val="000000"/>
          <w:sz w:val="28"/>
        </w:rPr>
        <w:t>
      г) жөндеу, соның ішінде ЖКО кейін:</w:t>
      </w:r>
      <w:r>
        <w:br/>
      </w:r>
      <w:r>
        <w:rPr>
          <w:rFonts w:ascii="Times New Roman"/>
          <w:b w:val="false"/>
          <w:i w:val="false"/>
          <w:color w:val="000000"/>
          <w:sz w:val="28"/>
        </w:rPr>
        <w:t>
      - көшедегі жарықтандырудың металл тіреулерін, жарықтандырудың кабельдік линиясын, жарық беру арматурасын жөндеп, паспорттық деректердің талаптарына сәйкес әуе линиясының сымдары мен созбаларын, ағымдағы жөндеу көлемінде көшеге жарық берілуді басқару автоматикасы мен телемеханикасын қатар ауыстыру, соның ішінде зақымдалған және жөндеуге, қалыпқа келтіруге келмейтін тораптар мен агрегаттарды ревизиялау және ауыстыру;</w:t>
      </w:r>
      <w:r>
        <w:br/>
      </w:r>
      <w:r>
        <w:rPr>
          <w:rFonts w:ascii="Times New Roman"/>
          <w:b w:val="false"/>
          <w:i w:val="false"/>
          <w:color w:val="000000"/>
          <w:sz w:val="28"/>
        </w:rPr>
        <w:t xml:space="preserve">
      - көшеге жарық беретін моральды және физикалық тозған элементтерді қызмет ету мерзіміне сәйкес ауыстыру; </w:t>
      </w:r>
      <w:r>
        <w:br/>
      </w:r>
      <w:r>
        <w:rPr>
          <w:rFonts w:ascii="Times New Roman"/>
          <w:b w:val="false"/>
          <w:i w:val="false"/>
          <w:color w:val="000000"/>
          <w:sz w:val="28"/>
        </w:rPr>
        <w:t>
      - тротуар мен көшенің көлік жүретін бөлігі арасындағы аумақтың жалпы ауданының бөлігіндегі газонды жөндеу.</w:t>
      </w:r>
      <w:r>
        <w:br/>
      </w:r>
      <w:r>
        <w:rPr>
          <w:rFonts w:ascii="Times New Roman"/>
          <w:b w:val="false"/>
          <w:i w:val="false"/>
          <w:color w:val="000000"/>
          <w:sz w:val="28"/>
        </w:rPr>
        <w:t>
      д) КЖЖ өзге конструктивтік элементтері мен көріктендіру элементтері бойынша:</w:t>
      </w:r>
      <w:r>
        <w:br/>
      </w:r>
      <w:r>
        <w:rPr>
          <w:rFonts w:ascii="Times New Roman"/>
          <w:b w:val="false"/>
          <w:i w:val="false"/>
          <w:color w:val="000000"/>
          <w:sz w:val="28"/>
        </w:rPr>
        <w:t>
      - жаңа негіз бен құрсама жасап, отырып қалған немесе шағылған жиек (ернеу) тастың жоспары мен бейінін (кеңістіктегі орналасымын) түзету, сондай-ақ жабындардың барлық түрлеріне, жалпы ұзындығының, соның ішінде ЖКО мен шайылудан кейін жаңасын (қажет болса) орната отырып, жиек (ернеу) тастың жекелеген бүлінген тұстарын ауыстыру;</w:t>
      </w:r>
      <w:r>
        <w:br/>
      </w:r>
      <w:r>
        <w:rPr>
          <w:rFonts w:ascii="Times New Roman"/>
          <w:b w:val="false"/>
          <w:i w:val="false"/>
          <w:color w:val="000000"/>
          <w:sz w:val="28"/>
        </w:rPr>
        <w:t>
      - жалпы ұзындығының, соның ішінде ЖКО мен шайылудан кейін жекелеген жиек (ернеу) тастың цементбетон тіреулерін жөндеу;</w:t>
      </w:r>
      <w:r>
        <w:br/>
      </w:r>
      <w:r>
        <w:rPr>
          <w:rFonts w:ascii="Times New Roman"/>
          <w:b w:val="false"/>
          <w:i w:val="false"/>
          <w:color w:val="000000"/>
          <w:sz w:val="28"/>
        </w:rPr>
        <w:t>
      - қоғамдық көліктер тоқтайтын аймақтардағы жасанды тас материалдарынан жасалған жиек тастарды (ернеулерді) маусымдық сырлау;</w:t>
      </w:r>
      <w:r>
        <w:br/>
      </w:r>
      <w:r>
        <w:rPr>
          <w:rFonts w:ascii="Times New Roman"/>
          <w:b w:val="false"/>
          <w:i w:val="false"/>
          <w:color w:val="000000"/>
          <w:sz w:val="28"/>
        </w:rPr>
        <w:t>
      - жұмыс істемейтін (иесіз) құдықтарды қоса алғанда, құдық люктарын жол жабынының деңгейімен бір деңгейге теңестіру;</w:t>
      </w:r>
      <w:r>
        <w:br/>
      </w:r>
      <w:r>
        <w:rPr>
          <w:rFonts w:ascii="Times New Roman"/>
          <w:b w:val="false"/>
          <w:i w:val="false"/>
          <w:color w:val="000000"/>
          <w:sz w:val="28"/>
        </w:rPr>
        <w:t>
      - су құйылатын құдықтардың торларын жол жабынының деңгейімен бір деңгейге теңестіру;</w:t>
      </w:r>
      <w:r>
        <w:br/>
      </w:r>
      <w:r>
        <w:rPr>
          <w:rFonts w:ascii="Times New Roman"/>
          <w:b w:val="false"/>
          <w:i w:val="false"/>
          <w:color w:val="000000"/>
          <w:sz w:val="28"/>
        </w:rPr>
        <w:t>
      - трамвай жолдарымен, көпір құрылыстарының деформацияланатын тігістерімен, құдықтардың люктарымен және нөсерлі жауын ағатын торлармен беттескен жерлердегі жол жабынын жөндеу;</w:t>
      </w:r>
      <w:r>
        <w:br/>
      </w:r>
      <w:r>
        <w:rPr>
          <w:rFonts w:ascii="Times New Roman"/>
          <w:b w:val="false"/>
          <w:i w:val="false"/>
          <w:color w:val="000000"/>
          <w:sz w:val="28"/>
        </w:rPr>
        <w:t>
      - жол жабындарындағы жарықтарды битуммен және битум мастикалармен бітеу (құю);</w:t>
      </w:r>
      <w:r>
        <w:br/>
      </w:r>
      <w:r>
        <w:rPr>
          <w:rFonts w:ascii="Times New Roman"/>
          <w:b w:val="false"/>
          <w:i w:val="false"/>
          <w:color w:val="000000"/>
          <w:sz w:val="28"/>
        </w:rPr>
        <w:t>
      - жол жабындарын сіңіргіш герметиктеу құрамдармен өңдеу;</w:t>
      </w:r>
      <w:r>
        <w:br/>
      </w:r>
      <w:r>
        <w:rPr>
          <w:rFonts w:ascii="Times New Roman"/>
          <w:b w:val="false"/>
          <w:i w:val="false"/>
          <w:color w:val="000000"/>
          <w:sz w:val="28"/>
        </w:rPr>
        <w:t>
      - жолдың жағасына төсем төгу және нығайту;</w:t>
      </w:r>
      <w:r>
        <w:br/>
      </w:r>
      <w:r>
        <w:rPr>
          <w:rFonts w:ascii="Times New Roman"/>
          <w:b w:val="false"/>
          <w:i w:val="false"/>
          <w:color w:val="000000"/>
          <w:sz w:val="28"/>
        </w:rPr>
        <w:t>
      - бетоннан жасалған бөгет қоршаулардағы зақымдануларды жою (қажет болған жағдайда сырлап);</w:t>
      </w:r>
      <w:r>
        <w:br/>
      </w:r>
      <w:r>
        <w:rPr>
          <w:rFonts w:ascii="Times New Roman"/>
          <w:b w:val="false"/>
          <w:i w:val="false"/>
          <w:color w:val="000000"/>
          <w:sz w:val="28"/>
        </w:rPr>
        <w:t>
      - су өткізетін құбырлардың беті мен түйіспелерін жөндеу;</w:t>
      </w:r>
      <w:r>
        <w:br/>
      </w:r>
      <w:r>
        <w:rPr>
          <w:rFonts w:ascii="Times New Roman"/>
          <w:b w:val="false"/>
          <w:i w:val="false"/>
          <w:color w:val="000000"/>
          <w:sz w:val="28"/>
        </w:rPr>
        <w:t xml:space="preserve">
      - ашық типті жол жиегіндегі және арық желісін жөндеу; </w:t>
      </w:r>
      <w:r>
        <w:br/>
      </w:r>
      <w:r>
        <w:rPr>
          <w:rFonts w:ascii="Times New Roman"/>
          <w:b w:val="false"/>
          <w:i w:val="false"/>
          <w:color w:val="000000"/>
          <w:sz w:val="28"/>
        </w:rPr>
        <w:t xml:space="preserve">
      - су шайған шұқырларды төсем төсеп, құламаларды жөндеу. </w:t>
      </w:r>
      <w:r>
        <w:br/>
      </w:r>
      <w:r>
        <w:rPr>
          <w:rFonts w:ascii="Times New Roman"/>
          <w:b w:val="false"/>
          <w:i w:val="false"/>
          <w:color w:val="000000"/>
          <w:sz w:val="28"/>
        </w:rPr>
        <w:t>
      28. КЖЖ жол белгілеулерін салу жұмыстары ағымдағы жөндеуге кіреді және осы жөндеудің аясында жұмыстың келесі түрлері орындалады:</w:t>
      </w:r>
      <w:r>
        <w:br/>
      </w:r>
      <w:r>
        <w:rPr>
          <w:rFonts w:ascii="Times New Roman"/>
          <w:b w:val="false"/>
          <w:i w:val="false"/>
          <w:color w:val="000000"/>
          <w:sz w:val="28"/>
        </w:rPr>
        <w:t>
      1) сырт көзбен қарап тексеру;</w:t>
      </w:r>
      <w:r>
        <w:br/>
      </w:r>
      <w:r>
        <w:rPr>
          <w:rFonts w:ascii="Times New Roman"/>
          <w:b w:val="false"/>
          <w:i w:val="false"/>
          <w:color w:val="000000"/>
          <w:sz w:val="28"/>
        </w:rPr>
        <w:t>
      2) ақаулық актіне сәйкес тозған жол белгілеуін қайта таңбалау немесе жол қозғалысының ұйымдастырылуының өзгеруіне байланысты қайта таңбалау;</w:t>
      </w:r>
      <w:r>
        <w:br/>
      </w:r>
      <w:r>
        <w:rPr>
          <w:rFonts w:ascii="Times New Roman"/>
          <w:b w:val="false"/>
          <w:i w:val="false"/>
          <w:color w:val="000000"/>
          <w:sz w:val="28"/>
        </w:rPr>
        <w:t>
      - бояларды;</w:t>
      </w:r>
      <w:r>
        <w:br/>
      </w:r>
      <w:r>
        <w:rPr>
          <w:rFonts w:ascii="Times New Roman"/>
          <w:b w:val="false"/>
          <w:i w:val="false"/>
          <w:color w:val="000000"/>
          <w:sz w:val="28"/>
        </w:rPr>
        <w:t>
      - термопластиктер мен суық пластиктерді;</w:t>
      </w:r>
      <w:r>
        <w:br/>
      </w:r>
      <w:r>
        <w:rPr>
          <w:rFonts w:ascii="Times New Roman"/>
          <w:b w:val="false"/>
          <w:i w:val="false"/>
          <w:color w:val="000000"/>
          <w:sz w:val="28"/>
        </w:rPr>
        <w:t>
      - түрлі түсті жабындарды, соның ішінде сырғанауға қарсы жабындарды қолдана отырып, жол белгілеулерін салу.</w:t>
      </w:r>
      <w:r>
        <w:br/>
      </w:r>
      <w:r>
        <w:rPr>
          <w:rFonts w:ascii="Times New Roman"/>
          <w:b w:val="false"/>
          <w:i w:val="false"/>
          <w:color w:val="000000"/>
          <w:sz w:val="28"/>
        </w:rPr>
        <w:t>
      29. Сапа бақылау жұмыстарын орындау:</w:t>
      </w:r>
      <w:r>
        <w:br/>
      </w:r>
      <w:r>
        <w:rPr>
          <w:rFonts w:ascii="Times New Roman"/>
          <w:b w:val="false"/>
          <w:i w:val="false"/>
          <w:color w:val="000000"/>
          <w:sz w:val="28"/>
        </w:rPr>
        <w:t>
      1) орындалған жұмыстардың сапасын бағалау, жөндеу үшін пайдаланылған жол-құрылыс материалдарын зертханалық сынау, асфальт-бетон қоспалары мен жол жабыны үлгілерін зертханалық сынау, жол жабынының ұстасу коэффициенті мен тегістігін өлшеу.</w:t>
      </w:r>
      <w:r>
        <w:br/>
      </w:r>
      <w:r>
        <w:rPr>
          <w:rFonts w:ascii="Times New Roman"/>
          <w:b w:val="false"/>
          <w:i w:val="false"/>
          <w:color w:val="000000"/>
          <w:sz w:val="28"/>
        </w:rPr>
        <w:t>
      30. Aғымдағы жөндеу кезінде орындалатын жол жамылғысын және КЖЖ басқа да нысандарын апатты жөндеу жұмыстарының тізбесі:</w:t>
      </w:r>
      <w:r>
        <w:br/>
      </w:r>
      <w:r>
        <w:rPr>
          <w:rFonts w:ascii="Times New Roman"/>
          <w:b w:val="false"/>
          <w:i w:val="false"/>
          <w:color w:val="000000"/>
          <w:sz w:val="28"/>
        </w:rPr>
        <w:t>
      1) жол жамылғысының апатты ойылып түскен жерлерін уақытша қоршау;</w:t>
      </w:r>
      <w:r>
        <w:br/>
      </w:r>
      <w:r>
        <w:rPr>
          <w:rFonts w:ascii="Times New Roman"/>
          <w:b w:val="false"/>
          <w:i w:val="false"/>
          <w:color w:val="000000"/>
          <w:sz w:val="28"/>
        </w:rPr>
        <w:t xml:space="preserve">
      2) ойылып түскен жерлерді, ойықтарды, басылып қалған және томпиған жерлерді жою; </w:t>
      </w:r>
      <w:r>
        <w:br/>
      </w:r>
      <w:r>
        <w:rPr>
          <w:rFonts w:ascii="Times New Roman"/>
          <w:b w:val="false"/>
          <w:i w:val="false"/>
          <w:color w:val="000000"/>
          <w:sz w:val="28"/>
        </w:rPr>
        <w:t>
      3) суық битум-минералды қоспаларды қолдана отырып, шұңқыршаларды апатты бітеу;</w:t>
      </w:r>
      <w:r>
        <w:br/>
      </w:r>
      <w:r>
        <w:rPr>
          <w:rFonts w:ascii="Times New Roman"/>
          <w:b w:val="false"/>
          <w:i w:val="false"/>
          <w:color w:val="000000"/>
          <w:sz w:val="28"/>
        </w:rPr>
        <w:t>
      4) бүлінген иесіз металл люктарды, су құйылатын құдықтардың металл торларын жаңа түрлеріне апатты ауыстыру;</w:t>
      </w:r>
      <w:r>
        <w:br/>
      </w:r>
      <w:r>
        <w:rPr>
          <w:rFonts w:ascii="Times New Roman"/>
          <w:b w:val="false"/>
          <w:i w:val="false"/>
          <w:color w:val="000000"/>
          <w:sz w:val="28"/>
        </w:rPr>
        <w:t>
      5) ашық типті жол шетіндегі-арық желісі мен су өткізетін құбырлар шайылып кеткеннен кейін апатты жөндеу;</w:t>
      </w:r>
      <w:r>
        <w:br/>
      </w:r>
      <w:r>
        <w:rPr>
          <w:rFonts w:ascii="Times New Roman"/>
          <w:b w:val="false"/>
          <w:i w:val="false"/>
          <w:color w:val="000000"/>
          <w:sz w:val="28"/>
        </w:rPr>
        <w:t>
      6) ЖКО кезінде металдан жасалған бөгет қоршаулар мен тротуарлық бағандардың зақымдалған сегменттерін сырлап немесе жаңасына ауыстырып, апатты түзеу;</w:t>
      </w:r>
      <w:r>
        <w:br/>
      </w:r>
      <w:r>
        <w:rPr>
          <w:rFonts w:ascii="Times New Roman"/>
          <w:b w:val="false"/>
          <w:i w:val="false"/>
          <w:color w:val="000000"/>
          <w:sz w:val="28"/>
        </w:rPr>
        <w:t>
      7) қозғалыс жылдамдығын бақылайтын және реттейтін зияткерлік көлік жүйесінің (ЗКЖ) және бағдаршам нысандарының элементтерін апатты (жоспардан тыс, оның ішінде ЖКО кейін) жөндеу;</w:t>
      </w:r>
      <w:r>
        <w:br/>
      </w:r>
      <w:r>
        <w:rPr>
          <w:rFonts w:ascii="Times New Roman"/>
          <w:b w:val="false"/>
          <w:i w:val="false"/>
          <w:color w:val="000000"/>
          <w:sz w:val="28"/>
        </w:rPr>
        <w:t>
      8) жарық беру арматурасын, кронштейндерді, сымдар мен созылымдарды, кабельді, басқару шкафтарын апатты ауыстырып, аппараттарды, панельдер мен қаңқаларды, автоматика мен телемеханиканы ауыстыру, әуе линиясы, сыртқы жарықтандыру бөлшектерін ауыстыра отырып, апатты, соның ішінде ЖКО кейін зақымдалған көшедегі жарықтандырудың, шырақтардың металл тіреулерін ауыстыру.</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4. Қаладағы жолдар мен жол құрылыстарын орташа жөндеу</w:t>
      </w:r>
    </w:p>
    <w:bookmarkEnd w:id="4"/>
    <w:p>
      <w:pPr>
        <w:spacing w:after="0"/>
        <w:ind w:left="0"/>
        <w:jc w:val="left"/>
      </w:pPr>
      <w:r>
        <w:rPr>
          <w:rFonts w:ascii="Times New Roman"/>
          <w:b w:val="false"/>
          <w:i w:val="false"/>
          <w:color w:val="000000"/>
          <w:sz w:val="28"/>
        </w:rPr>
        <w:t>      31. Орташа жөндеу жол қозғалысының ұйымдастырылуының өзгеруіне байланысты қала көшесінің, жол құрылыстарының бастапқы кездегі пайдалану сапасының қалыпқа келтірілуіне байланысты жұмыстардың мерзімді орындалуын көздейді және қала жолындағы жол жамылғысының</w:t>
      </w:r>
      <w:r>
        <w:br/>
      </w:r>
      <w:r>
        <w:rPr>
          <w:rFonts w:ascii="Times New Roman"/>
          <w:b w:val="false"/>
          <w:i w:val="false"/>
          <w:color w:val="000000"/>
          <w:sz w:val="28"/>
        </w:rPr>
        <w:t>
      32. Орташа жөндеу кезінде тозу қабаты мен жол жабынының тегістілігі уақыт өте келе қалыпқа келтіріліп тұрады. Сонымен қатар жер төсемінің, су бұрудың, жасанды, қорғайтын, нығайтқыш, ретке келтіретін және басқа да жол құрылыстарын түзеу, жол қиылыстары шегінде немесе оған жақындайтын тұста кеңейту немесе тарылту, көлік тұрақтарын, аялдамалық орындар мен алаңқайлар, тротуарлар және велосипед жолдарын жасау. Орташа жөндеу бойынша жұмыс көлемі қала көшелеріндегі КЖЖ көлік-пайдалану жағдайын диагностикалау нәтижелері мен ақаулықтар ведомостарының негізінде сметалық есеппен анықталады.</w:t>
      </w:r>
      <w:r>
        <w:br/>
      </w:r>
      <w:r>
        <w:rPr>
          <w:rFonts w:ascii="Times New Roman"/>
          <w:b w:val="false"/>
          <w:i w:val="false"/>
          <w:color w:val="000000"/>
          <w:sz w:val="28"/>
        </w:rPr>
        <w:t>
      33. Қалалық жолдар мен жол құрылыстарына орташа жөндеу жүргізу кезінде келесі жұмыстар орындалады:</w:t>
      </w:r>
      <w:r>
        <w:br/>
      </w:r>
      <w:r>
        <w:rPr>
          <w:rFonts w:ascii="Times New Roman"/>
          <w:b w:val="false"/>
          <w:i w:val="false"/>
          <w:color w:val="000000"/>
          <w:sz w:val="28"/>
        </w:rPr>
        <w:t>
      1)жер қабаты мен су бұру бойынша:</w:t>
      </w:r>
      <w:r>
        <w:br/>
      </w:r>
      <w:r>
        <w:rPr>
          <w:rFonts w:ascii="Times New Roman"/>
          <w:b w:val="false"/>
          <w:i w:val="false"/>
          <w:color w:val="000000"/>
          <w:sz w:val="28"/>
        </w:rPr>
        <w:t>
      - жер қабатының беткі сулар жиналатын кішігірім жерлерін ұзына бойына жоғары көтеру және кеңейту, жол қиылысы шегінде және оған жақындаған жерде жол жабынын кеңейту немесе тарылту, көлік тұрақтарын, аялдамалық орындар мен алаңқайлар, тротуарлар және велосипед жолдарын жасау, томпиған тұстарды кетіру;</w:t>
      </w:r>
      <w:r>
        <w:br/>
      </w:r>
      <w:r>
        <w:rPr>
          <w:rFonts w:ascii="Times New Roman"/>
          <w:b w:val="false"/>
          <w:i w:val="false"/>
          <w:color w:val="000000"/>
          <w:sz w:val="28"/>
        </w:rPr>
        <w:t>
      - қолданыстағы су бұру жыраларын тазалау, лотоктарды толықтай ауыстырып, жол шетіндегі-арық ашық жүйені жөндеу, жаңа жыраларды қазу, үйінді мен қуыстардағы құламалардың еңісін азайту және зақымдалған жерлерін түзеу, дренажды, қорғайтын және нығайтқыш құрылғыларды, көпірлер мен құбырлардың қасындағы су бұру құрылыстары мен бұратын арналарды түзеу, шөп отырғызу;</w:t>
      </w:r>
      <w:r>
        <w:br/>
      </w:r>
      <w:r>
        <w:rPr>
          <w:rFonts w:ascii="Times New Roman"/>
          <w:b w:val="false"/>
          <w:i w:val="false"/>
          <w:color w:val="000000"/>
          <w:sz w:val="28"/>
        </w:rPr>
        <w:t>
      - орнықты дерн жамылғысын құру бойынша қажетті агротехникалық шаралар жүргізе отырып, жер қабатының құламалары мен резервтерге шөп отырғызу, опырылымдарды, көшкіндер мен селмен келген қоқыстарды тазалау; жиектерге төсем төсеу, сыдырып алу, жоспарлау және нығайту.</w:t>
      </w:r>
      <w:r>
        <w:br/>
      </w:r>
      <w:r>
        <w:rPr>
          <w:rFonts w:ascii="Times New Roman"/>
          <w:b w:val="false"/>
          <w:i w:val="false"/>
          <w:color w:val="000000"/>
          <w:sz w:val="28"/>
        </w:rPr>
        <w:t>
      2) жол жамылғылары бойынша:</w:t>
      </w:r>
      <w:r>
        <w:br/>
      </w:r>
      <w:r>
        <w:rPr>
          <w:rFonts w:ascii="Times New Roman"/>
          <w:b w:val="false"/>
          <w:i w:val="false"/>
          <w:color w:val="000000"/>
          <w:sz w:val="28"/>
        </w:rPr>
        <w:t>
      - күрделі жабындардың көлік жүретін бөлігіндегі жолтабандар мен тегіссіздікті жойып, бір немесе бірнеше қозғалыс жолағының еніне немесе жабынның бүкіл еніне жылжуға төзімді және тозғақ асфальт-бетоннан жасалған жаңа қабатты төсеп, міндетті фрезерлеп, жол жабынының тұрақсыз қабаттарын ауыстыру;</w:t>
      </w:r>
      <w:r>
        <w:br/>
      </w:r>
      <w:r>
        <w:rPr>
          <w:rFonts w:ascii="Times New Roman"/>
          <w:b w:val="false"/>
          <w:i w:val="false"/>
          <w:color w:val="000000"/>
          <w:sz w:val="28"/>
        </w:rPr>
        <w:t>
      - жетілдірілген жабынның тозған беткі қабаттарын қалыпқа келтіру және жол қиылыстарының шегі мен оған жақындайтын тұста жол негізінің кеңейген жеріне, көлік тұрақтарына, аялдамалық орындар мен алаңқайларға, тротуарларға, велосипед жолдарына және томпиған тұстарға жол жамылғысын төсеу, төселіп тұрған жол жамылғысын алып тастап, қажет болған жағдайда топырақты құрылғымен бетін өңдеп, тұрақтандыру;</w:t>
      </w:r>
      <w:r>
        <w:br/>
      </w:r>
      <w:r>
        <w:rPr>
          <w:rFonts w:ascii="Times New Roman"/>
          <w:b w:val="false"/>
          <w:i w:val="false"/>
          <w:color w:val="000000"/>
          <w:sz w:val="28"/>
        </w:rPr>
        <w:t>
      - жолтабандары, төмпешігі, тарамдалуы бар жетілдірілген жабынды жаңа материал қосып, қайлалау немесе регенерациялау;</w:t>
      </w:r>
      <w:r>
        <w:br/>
      </w:r>
      <w:r>
        <w:rPr>
          <w:rFonts w:ascii="Times New Roman"/>
          <w:b w:val="false"/>
          <w:i w:val="false"/>
          <w:color w:val="000000"/>
          <w:sz w:val="28"/>
        </w:rPr>
        <w:t>
      - жөнделетін учаскелердегі көлік жүретін бөлікті белгілеу.</w:t>
      </w:r>
      <w:r>
        <w:br/>
      </w:r>
      <w:r>
        <w:rPr>
          <w:rFonts w:ascii="Times New Roman"/>
          <w:b w:val="false"/>
          <w:i w:val="false"/>
          <w:color w:val="000000"/>
          <w:sz w:val="28"/>
        </w:rPr>
        <w:t>
      3) жасанды инженерлік жол құрылыстары бойынша:</w:t>
      </w:r>
      <w:r>
        <w:br/>
      </w:r>
      <w:r>
        <w:rPr>
          <w:rFonts w:ascii="Times New Roman"/>
          <w:b w:val="false"/>
          <w:i w:val="false"/>
          <w:color w:val="000000"/>
          <w:sz w:val="28"/>
        </w:rPr>
        <w:t>
      - деформацияланған тігістердің астындағы су бұру лотогын қалыпқа келтіру; су бұру түтіктерін жөндеу;</w:t>
      </w:r>
      <w:r>
        <w:br/>
      </w:r>
      <w:r>
        <w:rPr>
          <w:rFonts w:ascii="Times New Roman"/>
          <w:b w:val="false"/>
          <w:i w:val="false"/>
          <w:color w:val="000000"/>
          <w:sz w:val="28"/>
        </w:rPr>
        <w:t>
      - гидрооқшаулау тротуармен беттесетін жердегі жабынға тігістер орнату және оларға мастика құю;</w:t>
      </w:r>
      <w:r>
        <w:br/>
      </w:r>
      <w:r>
        <w:rPr>
          <w:rFonts w:ascii="Times New Roman"/>
          <w:b w:val="false"/>
          <w:i w:val="false"/>
          <w:color w:val="000000"/>
          <w:sz w:val="28"/>
        </w:rPr>
        <w:t>
      - су бұру түтіктерінің қасындағы оқшаулауды жөндеу;</w:t>
      </w:r>
      <w:r>
        <w:br/>
      </w:r>
      <w:r>
        <w:rPr>
          <w:rFonts w:ascii="Times New Roman"/>
          <w:b w:val="false"/>
          <w:i w:val="false"/>
          <w:color w:val="000000"/>
          <w:sz w:val="28"/>
        </w:rPr>
        <w:t>
      - опырылу 10 сантиметрден артық болса, көпір үйіндімен беттесетін тораптарды жөндеу;</w:t>
      </w:r>
      <w:r>
        <w:br/>
      </w:r>
      <w:r>
        <w:rPr>
          <w:rFonts w:ascii="Times New Roman"/>
          <w:b w:val="false"/>
          <w:i w:val="false"/>
          <w:color w:val="000000"/>
          <w:sz w:val="28"/>
        </w:rPr>
        <w:t>
      - көпірлердің шеткі арқалықтарын ауыстыру;</w:t>
      </w:r>
      <w:r>
        <w:br/>
      </w:r>
      <w:r>
        <w:rPr>
          <w:rFonts w:ascii="Times New Roman"/>
          <w:b w:val="false"/>
          <w:i w:val="false"/>
          <w:color w:val="000000"/>
          <w:sz w:val="28"/>
        </w:rPr>
        <w:t>
      - тротуар плиталарын ауыстыру;</w:t>
      </w:r>
      <w:r>
        <w:br/>
      </w:r>
      <w:r>
        <w:rPr>
          <w:rFonts w:ascii="Times New Roman"/>
          <w:b w:val="false"/>
          <w:i w:val="false"/>
          <w:color w:val="000000"/>
          <w:sz w:val="28"/>
        </w:rPr>
        <w:t>
      - жол жамылғысын қалыпқа келтіре отырып, өтпелі плиталардың жекелеген ығыспаларын жою;</w:t>
      </w:r>
      <w:r>
        <w:br/>
      </w:r>
      <w:r>
        <w:rPr>
          <w:rFonts w:ascii="Times New Roman"/>
          <w:b w:val="false"/>
          <w:i w:val="false"/>
          <w:color w:val="000000"/>
          <w:sz w:val="28"/>
        </w:rPr>
        <w:t>
      - плиталар ашылып, шайылған уақытта өтпелі плиталардың астына топырақ төгу;</w:t>
      </w:r>
      <w:r>
        <w:br/>
      </w:r>
      <w:r>
        <w:rPr>
          <w:rFonts w:ascii="Times New Roman"/>
          <w:b w:val="false"/>
          <w:i w:val="false"/>
          <w:color w:val="000000"/>
          <w:sz w:val="28"/>
        </w:rPr>
        <w:t>
      - болат элементтері бар деформациялық тігістердің бөлшектерін ішінара ауыстыру;</w:t>
      </w:r>
      <w:r>
        <w:br/>
      </w:r>
      <w:r>
        <w:rPr>
          <w:rFonts w:ascii="Times New Roman"/>
          <w:b w:val="false"/>
          <w:i w:val="false"/>
          <w:color w:val="000000"/>
          <w:sz w:val="28"/>
        </w:rPr>
        <w:t>
      - жұмыстар жол жамылғысы деңгейінде орындалған уақытта жабық типті деформациялық тігістерді мастикалық және резеңке толтырғышпен ауыстыру;</w:t>
      </w:r>
      <w:r>
        <w:br/>
      </w:r>
      <w:r>
        <w:rPr>
          <w:rFonts w:ascii="Times New Roman"/>
          <w:b w:val="false"/>
          <w:i w:val="false"/>
          <w:color w:val="000000"/>
          <w:sz w:val="28"/>
        </w:rPr>
        <w:t>
      - тротуарлардағы деформациялық тігістерді ауыстыру;</w:t>
      </w:r>
      <w:r>
        <w:br/>
      </w:r>
      <w:r>
        <w:rPr>
          <w:rFonts w:ascii="Times New Roman"/>
          <w:b w:val="false"/>
          <w:i w:val="false"/>
          <w:color w:val="000000"/>
          <w:sz w:val="28"/>
        </w:rPr>
        <w:t>
      - тротуар жабынын тегістеу, жаңа жабын құру;</w:t>
      </w:r>
      <w:r>
        <w:br/>
      </w:r>
      <w:r>
        <w:rPr>
          <w:rFonts w:ascii="Times New Roman"/>
          <w:b w:val="false"/>
          <w:i w:val="false"/>
          <w:color w:val="000000"/>
          <w:sz w:val="28"/>
        </w:rPr>
        <w:t>
      - тротуар блоктарындағы үлкен тесіктерді бітеу, тротуарлардың қасбетін қорғайтын жабынмен өңдеу;</w:t>
      </w:r>
      <w:r>
        <w:br/>
      </w:r>
      <w:r>
        <w:rPr>
          <w:rFonts w:ascii="Times New Roman"/>
          <w:b w:val="false"/>
          <w:i w:val="false"/>
          <w:color w:val="000000"/>
          <w:sz w:val="28"/>
        </w:rPr>
        <w:t>
      - тротуар блоктарындағы жекелеген соғылған жерлер мен жарықтарды жою;</w:t>
      </w:r>
      <w:r>
        <w:br/>
      </w:r>
      <w:r>
        <w:rPr>
          <w:rFonts w:ascii="Times New Roman"/>
          <w:b w:val="false"/>
          <w:i w:val="false"/>
          <w:color w:val="000000"/>
          <w:sz w:val="28"/>
        </w:rPr>
        <w:t>
      - тротуар блоктарының түйіспелерін соғу және оқшаулау;</w:t>
      </w:r>
      <w:r>
        <w:br/>
      </w:r>
      <w:r>
        <w:rPr>
          <w:rFonts w:ascii="Times New Roman"/>
          <w:b w:val="false"/>
          <w:i w:val="false"/>
          <w:color w:val="000000"/>
          <w:sz w:val="28"/>
        </w:rPr>
        <w:t xml:space="preserve">
      - тротуарларды қалыпқа келтіру, жекелеген зақымдалған блоктарды күшейту немесе ауыстыру; </w:t>
      </w:r>
      <w:r>
        <w:br/>
      </w:r>
      <w:r>
        <w:rPr>
          <w:rFonts w:ascii="Times New Roman"/>
          <w:b w:val="false"/>
          <w:i w:val="false"/>
          <w:color w:val="000000"/>
          <w:sz w:val="28"/>
        </w:rPr>
        <w:t>
      - тротуар плиталарының ойылған жерлерін жою;</w:t>
      </w:r>
      <w:r>
        <w:br/>
      </w:r>
      <w:r>
        <w:rPr>
          <w:rFonts w:ascii="Times New Roman"/>
          <w:b w:val="false"/>
          <w:i w:val="false"/>
          <w:color w:val="000000"/>
          <w:sz w:val="28"/>
        </w:rPr>
        <w:t>
      - оқшаулау жасау немесе тротуарларға асфальт-бетон төсеу;</w:t>
      </w:r>
      <w:r>
        <w:br/>
      </w:r>
      <w:r>
        <w:rPr>
          <w:rFonts w:ascii="Times New Roman"/>
          <w:b w:val="false"/>
          <w:i w:val="false"/>
          <w:color w:val="000000"/>
          <w:sz w:val="28"/>
        </w:rPr>
        <w:t>
      - жекелеген секцияларды жөндеу, таяныштардың жекелеген тұғырларының анкерленуін күшейту;</w:t>
      </w:r>
      <w:r>
        <w:br/>
      </w:r>
      <w:r>
        <w:rPr>
          <w:rFonts w:ascii="Times New Roman"/>
          <w:b w:val="false"/>
          <w:i w:val="false"/>
          <w:color w:val="000000"/>
          <w:sz w:val="28"/>
        </w:rPr>
        <w:t>
      - көпір құрылғысының бүкіл ұзындығымен немесе ұзындығының бір бөлігінде таяныштарды ауыстыру;</w:t>
      </w:r>
      <w:r>
        <w:br/>
      </w:r>
      <w:r>
        <w:rPr>
          <w:rFonts w:ascii="Times New Roman"/>
          <w:b w:val="false"/>
          <w:i w:val="false"/>
          <w:color w:val="000000"/>
          <w:sz w:val="28"/>
        </w:rPr>
        <w:t>
      - таяныштарды бүкіл ұзындығымен сырлау;</w:t>
      </w:r>
      <w:r>
        <w:br/>
      </w:r>
      <w:r>
        <w:rPr>
          <w:rFonts w:ascii="Times New Roman"/>
          <w:b w:val="false"/>
          <w:i w:val="false"/>
          <w:color w:val="000000"/>
          <w:sz w:val="28"/>
        </w:rPr>
        <w:t>
      - таяныш тұғырларының тораптарын анкерлеуге ауыстыру;</w:t>
      </w:r>
      <w:r>
        <w:br/>
      </w:r>
      <w:r>
        <w:rPr>
          <w:rFonts w:ascii="Times New Roman"/>
          <w:b w:val="false"/>
          <w:i w:val="false"/>
          <w:color w:val="000000"/>
          <w:sz w:val="28"/>
        </w:rPr>
        <w:t>
      - конструкциялардың бүкіл бетон беттерін (плиталарды, арқалықтардың қабырғаларын, аркаларды және басқа да элементтерді) гидрофобизациялау немесе бояу;</w:t>
      </w:r>
      <w:r>
        <w:br/>
      </w:r>
      <w:r>
        <w:rPr>
          <w:rFonts w:ascii="Times New Roman"/>
          <w:b w:val="false"/>
          <w:i w:val="false"/>
          <w:color w:val="000000"/>
          <w:sz w:val="28"/>
        </w:rPr>
        <w:t>
      - диафрагмалардың түйіспелерін жөндеу;</w:t>
      </w:r>
      <w:r>
        <w:br/>
      </w:r>
      <w:r>
        <w:rPr>
          <w:rFonts w:ascii="Times New Roman"/>
          <w:b w:val="false"/>
          <w:i w:val="false"/>
          <w:color w:val="000000"/>
          <w:sz w:val="28"/>
        </w:rPr>
        <w:t>
      - көпірлер мен жол өтпелерді ішінара қайта құру немесе жөндеу, сонымен қатар габариттері мен есептелген жүктемесін техникалық құжаттамамен бекітілген жөнделетін жол үшін белгіленген нормаға дейін, тиісті техникалық санатқа дейін жеткізіп, су өткізгіш құбырларды толықтай немесе ішінара қайта құру;</w:t>
      </w:r>
      <w:r>
        <w:br/>
      </w:r>
      <w:r>
        <w:rPr>
          <w:rFonts w:ascii="Times New Roman"/>
          <w:b w:val="false"/>
          <w:i w:val="false"/>
          <w:color w:val="000000"/>
          <w:sz w:val="28"/>
        </w:rPr>
        <w:t>
      - көпірлерде күрделі емес жөндеу жұмыстарын орындау (ең шеткі арқалықтарды ауыстыру, төсемдерді, арқалық клеткаларын, жекелеген тораптар мен элементтерді ауыстыру, қалауды түзеу, тас немесе басқа да әрлеуді жасау немесе жөндеу және т.с.с.);</w:t>
      </w:r>
      <w:r>
        <w:br/>
      </w:r>
      <w:r>
        <w:rPr>
          <w:rFonts w:ascii="Times New Roman"/>
          <w:b w:val="false"/>
          <w:i w:val="false"/>
          <w:color w:val="000000"/>
          <w:sz w:val="28"/>
        </w:rPr>
        <w:t>
      - алдын ала кернелген темірбетон және металдан жасалған аралық құрылымдардағы құрылыстық көтерілуді бақылау;</w:t>
      </w:r>
      <w:r>
        <w:br/>
      </w:r>
      <w:r>
        <w:rPr>
          <w:rFonts w:ascii="Times New Roman"/>
          <w:b w:val="false"/>
          <w:i w:val="false"/>
          <w:color w:val="000000"/>
          <w:sz w:val="28"/>
        </w:rPr>
        <w:t>
      - көпір құрылысының көлік жүретін жеріндегі жабындарды қалпына келтіру немесе ауыстыру;</w:t>
      </w:r>
      <w:r>
        <w:br/>
      </w:r>
      <w:r>
        <w:rPr>
          <w:rFonts w:ascii="Times New Roman"/>
          <w:b w:val="false"/>
          <w:i w:val="false"/>
          <w:color w:val="000000"/>
          <w:sz w:val="28"/>
        </w:rPr>
        <w:t>
      - тротуар блоктарындағы қуыстарды бітеу, тротуарларға жабын төсеу; қоршаулардың жөндеу немесе реконструкциялау;</w:t>
      </w:r>
      <w:r>
        <w:br/>
      </w:r>
      <w:r>
        <w:rPr>
          <w:rFonts w:ascii="Times New Roman"/>
          <w:b w:val="false"/>
          <w:i w:val="false"/>
          <w:color w:val="000000"/>
          <w:sz w:val="28"/>
        </w:rPr>
        <w:t>
      - материалдар мен конструкцияларды ауыстыра отырып, деформациялық тігістерді жөндеу;</w:t>
      </w:r>
      <w:r>
        <w:br/>
      </w:r>
      <w:r>
        <w:rPr>
          <w:rFonts w:ascii="Times New Roman"/>
          <w:b w:val="false"/>
          <w:i w:val="false"/>
          <w:color w:val="000000"/>
          <w:sz w:val="28"/>
        </w:rPr>
        <w:t>
      - гидрооқшаулауды жөндеу;</w:t>
      </w:r>
      <w:r>
        <w:br/>
      </w:r>
      <w:r>
        <w:rPr>
          <w:rFonts w:ascii="Times New Roman"/>
          <w:b w:val="false"/>
          <w:i w:val="false"/>
          <w:color w:val="000000"/>
          <w:sz w:val="28"/>
        </w:rPr>
        <w:t>
      - тротуарларды, таяныштарды, ернеулерді жөндеу және ауыстыру;</w:t>
      </w:r>
      <w:r>
        <w:br/>
      </w:r>
      <w:r>
        <w:rPr>
          <w:rFonts w:ascii="Times New Roman"/>
          <w:b w:val="false"/>
          <w:i w:val="false"/>
          <w:color w:val="000000"/>
          <w:sz w:val="28"/>
        </w:rPr>
        <w:t>
      - көпірдің көлік жүретін бөлігіндегі су бұруды жақсарту, су бұру түтіктері мен терезелерді ауыстыру;</w:t>
      </w:r>
      <w:r>
        <w:br/>
      </w:r>
      <w:r>
        <w:rPr>
          <w:rFonts w:ascii="Times New Roman"/>
          <w:b w:val="false"/>
          <w:i w:val="false"/>
          <w:color w:val="000000"/>
          <w:sz w:val="28"/>
        </w:rPr>
        <w:t>
      - темірбетон конструкциялардың қасбет бетін гидрооқшаулау, басты арқалықтардың бетін сырлау;</w:t>
      </w:r>
      <w:r>
        <w:br/>
      </w:r>
      <w:r>
        <w:rPr>
          <w:rFonts w:ascii="Times New Roman"/>
          <w:b w:val="false"/>
          <w:i w:val="false"/>
          <w:color w:val="000000"/>
          <w:sz w:val="28"/>
        </w:rPr>
        <w:t>
      - жарықтардың бетін герметиктеу, ойықтарды, соғылған жерлерді жамау, көпірдің</w:t>
      </w:r>
      <w:r>
        <w:br/>
      </w:r>
      <w:r>
        <w:rPr>
          <w:rFonts w:ascii="Times New Roman"/>
          <w:b w:val="false"/>
          <w:i w:val="false"/>
          <w:color w:val="000000"/>
          <w:sz w:val="28"/>
        </w:rPr>
        <w:t>
      темірбетон элементтерінің қорғайтын қабатын қалыпқа келтіру;</w:t>
      </w:r>
      <w:r>
        <w:br/>
      </w:r>
      <w:r>
        <w:rPr>
          <w:rFonts w:ascii="Times New Roman"/>
          <w:b w:val="false"/>
          <w:i w:val="false"/>
          <w:color w:val="000000"/>
          <w:sz w:val="28"/>
        </w:rPr>
        <w:t>
      - металл аралық құрылымдарды тұтас бояу;</w:t>
      </w:r>
      <w:r>
        <w:br/>
      </w:r>
      <w:r>
        <w:rPr>
          <w:rFonts w:ascii="Times New Roman"/>
          <w:b w:val="false"/>
          <w:i w:val="false"/>
          <w:color w:val="000000"/>
          <w:sz w:val="28"/>
        </w:rPr>
        <w:t>
      - арқалықтардың бірігулерін өзара біріктіру;</w:t>
      </w:r>
      <w:r>
        <w:br/>
      </w:r>
      <w:r>
        <w:rPr>
          <w:rFonts w:ascii="Times New Roman"/>
          <w:b w:val="false"/>
          <w:i w:val="false"/>
          <w:color w:val="000000"/>
          <w:sz w:val="28"/>
        </w:rPr>
        <w:t>
      - өтпелі плиталарды ауыстыра отырып, дренаж бен су бұруды, көпір мен үйінді түйіскен жерлерді жөндеу;</w:t>
      </w:r>
      <w:r>
        <w:br/>
      </w:r>
      <w:r>
        <w:rPr>
          <w:rFonts w:ascii="Times New Roman"/>
          <w:b w:val="false"/>
          <w:i w:val="false"/>
          <w:color w:val="000000"/>
          <w:sz w:val="28"/>
        </w:rPr>
        <w:t>
      - жер қабаты мен ретке келтіру құрылыстарының құламалардағы күшейтпелерін жөндеу;</w:t>
      </w:r>
      <w:r>
        <w:br/>
      </w:r>
      <w:r>
        <w:rPr>
          <w:rFonts w:ascii="Times New Roman"/>
          <w:b w:val="false"/>
          <w:i w:val="false"/>
          <w:color w:val="000000"/>
          <w:sz w:val="28"/>
        </w:rPr>
        <w:t>
      - тіреулер мен реттеу құрылыстарының қасындағы су шайған шұқырларды жою;</w:t>
      </w:r>
      <w:r>
        <w:br/>
      </w:r>
      <w:r>
        <w:rPr>
          <w:rFonts w:ascii="Times New Roman"/>
          <w:b w:val="false"/>
          <w:i w:val="false"/>
          <w:color w:val="000000"/>
          <w:sz w:val="28"/>
        </w:rPr>
        <w:t>
      - металдан жасалған аралық құрылымдардағы жекелеген элементтерді нығайту, фермалары өтпе көпірлердегі торшаның элементтерін дұрыстау;</w:t>
      </w:r>
      <w:r>
        <w:br/>
      </w:r>
      <w:r>
        <w:rPr>
          <w:rFonts w:ascii="Times New Roman"/>
          <w:b w:val="false"/>
          <w:i w:val="false"/>
          <w:color w:val="000000"/>
          <w:sz w:val="28"/>
        </w:rPr>
        <w:t>
      - бекітпелерді беріктілігі жоғары болттарға ауыстыру;</w:t>
      </w:r>
      <w:r>
        <w:br/>
      </w:r>
      <w:r>
        <w:rPr>
          <w:rFonts w:ascii="Times New Roman"/>
          <w:b w:val="false"/>
          <w:i w:val="false"/>
          <w:color w:val="000000"/>
          <w:sz w:val="28"/>
        </w:rPr>
        <w:t>
      - тіреу бөліктерінің жоба бойынша орналасымын қалыпқа келтіру және жөндеу;</w:t>
      </w:r>
      <w:r>
        <w:br/>
      </w:r>
      <w:r>
        <w:rPr>
          <w:rFonts w:ascii="Times New Roman"/>
          <w:b w:val="false"/>
          <w:i w:val="false"/>
          <w:color w:val="000000"/>
          <w:sz w:val="28"/>
        </w:rPr>
        <w:t>
      - тіреу алаңдарындағы төкпелерді жөндеу және қалыпқа келтіру;</w:t>
      </w:r>
      <w:r>
        <w:br/>
      </w:r>
      <w:r>
        <w:rPr>
          <w:rFonts w:ascii="Times New Roman"/>
          <w:b w:val="false"/>
          <w:i w:val="false"/>
          <w:color w:val="000000"/>
          <w:sz w:val="28"/>
        </w:rPr>
        <w:t>
      - қаптаудың тігістерін ажырату, жарықтарға ерітінді құю;</w:t>
      </w:r>
      <w:r>
        <w:br/>
      </w:r>
      <w:r>
        <w:rPr>
          <w:rFonts w:ascii="Times New Roman"/>
          <w:b w:val="false"/>
          <w:i w:val="false"/>
          <w:color w:val="000000"/>
          <w:sz w:val="28"/>
        </w:rPr>
        <w:t>
      - аралық құрылымдардың қарауға арналған құрылғылары мен тіреулерді жөндеу және қалыпқа келтіру;</w:t>
      </w:r>
      <w:r>
        <w:br/>
      </w:r>
      <w:r>
        <w:rPr>
          <w:rFonts w:ascii="Times New Roman"/>
          <w:b w:val="false"/>
          <w:i w:val="false"/>
          <w:color w:val="000000"/>
          <w:sz w:val="28"/>
        </w:rPr>
        <w:t>
      - тіреулердің мүсінін жөндеу;</w:t>
      </w:r>
      <w:r>
        <w:br/>
      </w:r>
      <w:r>
        <w:rPr>
          <w:rFonts w:ascii="Times New Roman"/>
          <w:b w:val="false"/>
          <w:i w:val="false"/>
          <w:color w:val="000000"/>
          <w:sz w:val="28"/>
        </w:rPr>
        <w:t>
      - темірбетон аралық құрылымдар сүйенетін жерлердегі тіреу бөліктерді күшейту;</w:t>
      </w:r>
      <w:r>
        <w:br/>
      </w:r>
      <w:r>
        <w:rPr>
          <w:rFonts w:ascii="Times New Roman"/>
          <w:b w:val="false"/>
          <w:i w:val="false"/>
          <w:color w:val="000000"/>
          <w:sz w:val="28"/>
        </w:rPr>
        <w:t>
      - құбырлардың жекелеген буындары мен бастиектерін ауыстыру немесе жөндеу, оқшаулау мен түйіспелерді дұрыстау;</w:t>
      </w:r>
      <w:r>
        <w:br/>
      </w:r>
      <w:r>
        <w:rPr>
          <w:rFonts w:ascii="Times New Roman"/>
          <w:b w:val="false"/>
          <w:i w:val="false"/>
          <w:color w:val="000000"/>
          <w:sz w:val="28"/>
        </w:rPr>
        <w:t>
      - тіреу қабырғаларды, нығайтқыш және ретке келтіру құрылыстарын, галереялар мен қалқаларды жөндеу, сонымен қатар олардың жекелеген элементтерін ауыстыру.</w:t>
      </w:r>
      <w:r>
        <w:br/>
      </w:r>
      <w:r>
        <w:rPr>
          <w:rFonts w:ascii="Times New Roman"/>
          <w:b w:val="false"/>
          <w:i w:val="false"/>
          <w:color w:val="000000"/>
          <w:sz w:val="28"/>
        </w:rPr>
        <w:t>
      4) көшелер мен жолдарды жабдықтау және көріктендіру бойынша, қозғалысты ұйымдастыру, байланыс, жарықтандыру нысандары бойынша:</w:t>
      </w:r>
      <w:r>
        <w:br/>
      </w:r>
      <w:r>
        <w:rPr>
          <w:rFonts w:ascii="Times New Roman"/>
          <w:b w:val="false"/>
          <w:i w:val="false"/>
          <w:color w:val="000000"/>
          <w:sz w:val="28"/>
        </w:rPr>
        <w:t>
      - жекелеген жаңа қоршаулар жасау, жөндеу жүретін учаскелерге жаңа жол белгілері мен бағыттаушы құрылғыларды орнату және ауыстыру (қалыпқа келтіру), қоршауларды жөндеу, соның ішінде сәулетті безендіру және жекелеген жол айырықтарын, демалыс алаңдарын, көлік тұрақтарын, көрікті жерлерді көріктендіру;</w:t>
      </w:r>
      <w:r>
        <w:br/>
      </w:r>
      <w:r>
        <w:rPr>
          <w:rFonts w:ascii="Times New Roman"/>
          <w:b w:val="false"/>
          <w:i w:val="false"/>
          <w:color w:val="000000"/>
          <w:sz w:val="28"/>
        </w:rPr>
        <w:t>
      - сигнализация, жол қозғалысын ұйымдастыру нысандарын (бағдаршамдар, электронды және жол белгілері, ақпараттық табло), байланыс және жарықтандыру құралдарын орнату және жөндеу;</w:t>
      </w:r>
      <w:r>
        <w:br/>
      </w:r>
      <w:r>
        <w:rPr>
          <w:rFonts w:ascii="Times New Roman"/>
          <w:b w:val="false"/>
          <w:i w:val="false"/>
          <w:color w:val="000000"/>
          <w:sz w:val="28"/>
        </w:rPr>
        <w:t>
      - жол ақпараттық жүйелер мен кешендерді, белгілер мен жеке жобалау таблосын, жол қозғалысын диспетчерлік және автоматтандырылған түрде басқару жүйелері мен элементтерін; дербес және қашықтықтан басқарылатын белгілерді және ақпараты ауысатын таблоны, бағдаршам нысандарын қалыпқа келтіру;</w:t>
      </w:r>
      <w:r>
        <w:br/>
      </w:r>
      <w:r>
        <w:rPr>
          <w:rFonts w:ascii="Times New Roman"/>
          <w:b w:val="false"/>
          <w:i w:val="false"/>
          <w:color w:val="000000"/>
          <w:sz w:val="28"/>
        </w:rPr>
        <w:t>
      - автомобиль жолдарын көріктендіру элементтерін (автопавильондарды, тіреуіш қабырғаларды, ақпараттық панно және басқа да құрылыстарды) жөндеу;</w:t>
      </w:r>
      <w:r>
        <w:br/>
      </w:r>
      <w:r>
        <w:rPr>
          <w:rFonts w:ascii="Times New Roman"/>
          <w:b w:val="false"/>
          <w:i w:val="false"/>
          <w:color w:val="000000"/>
          <w:sz w:val="28"/>
        </w:rPr>
        <w:t>
      34. Жолдың пайдалану жағдайының қалыпқа келуін және көлік құралдарының қауіпсіздігін қамтамасыз ететін жұмыстарды ұйымдастыру.</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5. Қала жолдары мен жол құрылыстарын күрделі жөндеу</w:t>
      </w:r>
    </w:p>
    <w:bookmarkEnd w:id="5"/>
    <w:p>
      <w:pPr>
        <w:spacing w:after="0"/>
        <w:ind w:left="0"/>
        <w:jc w:val="left"/>
      </w:pPr>
      <w:r>
        <w:rPr>
          <w:rFonts w:ascii="Times New Roman"/>
          <w:b w:val="false"/>
          <w:i w:val="false"/>
          <w:color w:val="000000"/>
          <w:sz w:val="28"/>
        </w:rPr>
        <w:t>      35. Күрделі жөндеу жол қозғалысының ұйымдастырылуындағы өзгерістермен, қозғалыс жолағы санының, жол жамылғысы мен жол құрылыстарының және т.б. артуымен байланысты жол мен жол құрылыстарының тасымал-пайдалану жағдайының арттырылуына байланысты жұмыстардың мерзімді орындалуын көздейді.</w:t>
      </w:r>
      <w:r>
        <w:br/>
      </w:r>
      <w:r>
        <w:rPr>
          <w:rFonts w:ascii="Times New Roman"/>
          <w:b w:val="false"/>
          <w:i w:val="false"/>
          <w:color w:val="000000"/>
          <w:sz w:val="28"/>
        </w:rPr>
        <w:t>
      36. Қала жолдарындағы КЖЖ мен жол құрылыстарының күрделі жөндеуіне келесі жұмыс түрлері кіреді:</w:t>
      </w:r>
      <w:r>
        <w:br/>
      </w:r>
      <w:r>
        <w:rPr>
          <w:rFonts w:ascii="Times New Roman"/>
          <w:b w:val="false"/>
          <w:i w:val="false"/>
          <w:color w:val="000000"/>
          <w:sz w:val="28"/>
        </w:rPr>
        <w:t>
      - жоба алды пысықтау;</w:t>
      </w:r>
      <w:r>
        <w:br/>
      </w:r>
      <w:r>
        <w:rPr>
          <w:rFonts w:ascii="Times New Roman"/>
          <w:b w:val="false"/>
          <w:i w:val="false"/>
          <w:color w:val="000000"/>
          <w:sz w:val="28"/>
        </w:rPr>
        <w:t>
      - жобалау-сметалық құжаттама (ЖСҚ) әзірлеу;</w:t>
      </w:r>
      <w:r>
        <w:br/>
      </w:r>
      <w:r>
        <w:rPr>
          <w:rFonts w:ascii="Times New Roman"/>
          <w:b w:val="false"/>
          <w:i w:val="false"/>
          <w:color w:val="000000"/>
          <w:sz w:val="28"/>
        </w:rPr>
        <w:t>
      - КЖЖ көріктендірілуімен, қозғалыс қауіпсіздігінің ұйымдастырылуымен және қамтамасыз етілуімен жол-жөндеу жұмыстарын жүргізу;</w:t>
      </w:r>
      <w:r>
        <w:br/>
      </w:r>
      <w:r>
        <w:rPr>
          <w:rFonts w:ascii="Times New Roman"/>
          <w:b w:val="false"/>
          <w:i w:val="false"/>
          <w:color w:val="000000"/>
          <w:sz w:val="28"/>
        </w:rPr>
        <w:t>
      - жол-жөндеу жұмыстарының сапасы мен қабылдануын бақылау.</w:t>
      </w:r>
      <w:r>
        <w:br/>
      </w:r>
      <w:r>
        <w:rPr>
          <w:rFonts w:ascii="Times New Roman"/>
          <w:b w:val="false"/>
          <w:i w:val="false"/>
          <w:color w:val="000000"/>
          <w:sz w:val="28"/>
        </w:rPr>
        <w:t>
      37. Күрделі жөндеу КЖЖ барлық құрылымдық элементтері бойынша жөнделіп отырған учаскенің бүкіл бойында кешенді жүргізілу керек. Негіздеме тиісті болған жағдайда көшелері немесе алдыңғы кезде жүргізілген күрделі жөндеудің шекаралары және КЖЖ жекелеген элементтері қиылысатын жол қиылыстарымен шектелген жекелеген учаскелеріне іріктелімді күрделі жөндеу жүргізуге болады.</w:t>
      </w:r>
      <w:r>
        <w:br/>
      </w:r>
      <w:r>
        <w:rPr>
          <w:rFonts w:ascii="Times New Roman"/>
          <w:b w:val="false"/>
          <w:i w:val="false"/>
          <w:color w:val="000000"/>
          <w:sz w:val="28"/>
        </w:rPr>
        <w:t>
      Күрделі жөндеуден өтуге жататын қала жолдарының учаскелері жөндеу арасындағы қызмет ету мерзімінің және қала жолын саймандармен диагностикалау нәтижелерінің негізінде белгіленеді.</w:t>
      </w:r>
      <w:r>
        <w:br/>
      </w:r>
      <w:r>
        <w:rPr>
          <w:rFonts w:ascii="Times New Roman"/>
          <w:b w:val="false"/>
          <w:i w:val="false"/>
          <w:color w:val="000000"/>
          <w:sz w:val="28"/>
        </w:rPr>
        <w:t>
      38. КЖЖ күрделі жөндеу мемлекеттік сараптамадан өткен және Қазақстан Республикасының қолданыстағы заңнамасымен белгіленген тәртіппен бекітілген жобалау (жобалау-сметалық) құжаттама бойынша орындалады. Қала жолын күрделі жөндеу жобасыКЖЖ тасымалдау-пайдалану ахуалын саймандық диагностикалау нәтижелерінің негізінде және алынған нәтижелерді талдау және бағалау негізінде әзірленеді.</w:t>
      </w:r>
      <w:r>
        <w:br/>
      </w:r>
      <w:r>
        <w:rPr>
          <w:rFonts w:ascii="Times New Roman"/>
          <w:b w:val="false"/>
          <w:i w:val="false"/>
          <w:color w:val="000000"/>
          <w:sz w:val="28"/>
        </w:rPr>
        <w:t>
      Жекелеген жағдайларда апатты жағдайлардан туындаған жұмыстар кезінде күрделі жөндеуді ақаулықтардың ведомостары және кейін қолданыстағы заңнамаға сәйкес рәсімделген орындалатын сметалар бойынша жүргізуге рұқсат етіледі.</w:t>
      </w:r>
      <w:r>
        <w:br/>
      </w:r>
      <w:r>
        <w:rPr>
          <w:rFonts w:ascii="Times New Roman"/>
          <w:b w:val="false"/>
          <w:i w:val="false"/>
          <w:color w:val="000000"/>
          <w:sz w:val="28"/>
        </w:rPr>
        <w:t xml:space="preserve">
      39. Күрделі жөндеу кезінде қала жолын жоспарда да, жолдың жалпы ұзындығынан </w:t>
      </w:r>
      <w:r>
        <w:rPr>
          <w:rFonts w:ascii="Times New Roman"/>
          <w:b w:val="false"/>
          <w:i/>
          <w:color w:val="000000"/>
          <w:sz w:val="28"/>
        </w:rPr>
        <w:t xml:space="preserve">25 пайызға </w:t>
      </w:r>
      <w:r>
        <w:rPr>
          <w:rFonts w:ascii="Times New Roman"/>
          <w:b w:val="false"/>
          <w:i w:val="false"/>
          <w:color w:val="000000"/>
          <w:sz w:val="28"/>
        </w:rPr>
        <w:t>дейінгі ұзындықта ұзыннан бейінде де қайта орналастыруға және жекелеген түрде түрлендіруге рұқсат етіледі.</w:t>
      </w:r>
      <w:r>
        <w:br/>
      </w:r>
      <w:r>
        <w:rPr>
          <w:rFonts w:ascii="Times New Roman"/>
          <w:b w:val="false"/>
          <w:i w:val="false"/>
          <w:color w:val="000000"/>
          <w:sz w:val="28"/>
        </w:rPr>
        <w:t>
      40. Жоба алдындағы пысықтау төмендегі жұмыстарды қамтиды:</w:t>
      </w:r>
      <w:r>
        <w:br/>
      </w:r>
      <w:r>
        <w:rPr>
          <w:rFonts w:ascii="Times New Roman"/>
          <w:b w:val="false"/>
          <w:i w:val="false"/>
          <w:color w:val="000000"/>
          <w:sz w:val="28"/>
        </w:rPr>
        <w:t>
      - КЖЖ алдағы уақыттағы қазылуы туралы мәліметтерді нақтылау;</w:t>
      </w:r>
      <w:r>
        <w:br/>
      </w:r>
      <w:r>
        <w:rPr>
          <w:rFonts w:ascii="Times New Roman"/>
          <w:b w:val="false"/>
          <w:i w:val="false"/>
          <w:color w:val="000000"/>
          <w:sz w:val="28"/>
        </w:rPr>
        <w:t>
      - көлік ағымын мониторингтеу жүйесінің деректері мен жол-көлік шарттарының негізінде қозғалыс қарқыны мен көлік ағынының құрамын анықтау;</w:t>
      </w:r>
      <w:r>
        <w:br/>
      </w:r>
      <w:r>
        <w:rPr>
          <w:rFonts w:ascii="Times New Roman"/>
          <w:b w:val="false"/>
          <w:i w:val="false"/>
          <w:color w:val="000000"/>
          <w:sz w:val="28"/>
        </w:rPr>
        <w:t>
      - КЖЖ техникалық жағдайы бойынша Қорытынды жазу.</w:t>
      </w:r>
      <w:r>
        <w:br/>
      </w:r>
      <w:r>
        <w:rPr>
          <w:rFonts w:ascii="Times New Roman"/>
          <w:b w:val="false"/>
          <w:i w:val="false"/>
          <w:color w:val="000000"/>
          <w:sz w:val="28"/>
        </w:rPr>
        <w:t>
      41. Жобалау-сметалық құжаттаманың әзірленуі келесі жұмыс түрлерін қарастырады:</w:t>
      </w:r>
      <w:r>
        <w:br/>
      </w:r>
      <w:r>
        <w:rPr>
          <w:rFonts w:ascii="Times New Roman"/>
          <w:b w:val="false"/>
          <w:i w:val="false"/>
          <w:color w:val="000000"/>
          <w:sz w:val="28"/>
        </w:rPr>
        <w:t>
      1) биіктік белгілеулерінің ескерілуімен нысанның топографиялық түсірілімін жасау;</w:t>
      </w:r>
      <w:r>
        <w:br/>
      </w:r>
      <w:r>
        <w:rPr>
          <w:rFonts w:ascii="Times New Roman"/>
          <w:b w:val="false"/>
          <w:i w:val="false"/>
          <w:color w:val="000000"/>
          <w:sz w:val="28"/>
        </w:rPr>
        <w:t>
      2) талап етілетін жөндеу түрін тағайындау, жұмыс құрамы мен көлемін анықтау, диагностикалау нәтижелерінің, көлік ағынының құрамы мен қарқыны көрсеткіштерінің, жөндеу жүргізу аймақтарының (жылдамдық жолақтары, қоғамдық көлі аялдамалары, бағдаршамдардың алдында тоқтайтын учаскелер және т.с.с.) ескерілуімен материалдардың түрлері мен маркаларын таңдау;</w:t>
      </w:r>
      <w:r>
        <w:br/>
      </w:r>
      <w:r>
        <w:rPr>
          <w:rFonts w:ascii="Times New Roman"/>
          <w:b w:val="false"/>
          <w:i w:val="false"/>
          <w:color w:val="000000"/>
          <w:sz w:val="28"/>
        </w:rPr>
        <w:t>
      3) құрылыс жұмыстары жүргізілетін кезең аралығына жол қозғалысының уақытша ұйымдастырылу жобаларын әзірлеу;</w:t>
      </w:r>
      <w:r>
        <w:br/>
      </w:r>
      <w:r>
        <w:rPr>
          <w:rFonts w:ascii="Times New Roman"/>
          <w:b w:val="false"/>
          <w:i w:val="false"/>
          <w:color w:val="000000"/>
          <w:sz w:val="28"/>
        </w:rPr>
        <w:t>
      4) түсініктеме жазба құра отырып, жобалау, соның ішінде есептеулер, сызбалар, схемалар мен сметалық құжаттамалар жобалау;</w:t>
      </w:r>
      <w:r>
        <w:br/>
      </w:r>
      <w:r>
        <w:rPr>
          <w:rFonts w:ascii="Times New Roman"/>
          <w:b w:val="false"/>
          <w:i w:val="false"/>
          <w:color w:val="000000"/>
          <w:sz w:val="28"/>
        </w:rPr>
        <w:t>
      5) жобалау-сметалық құжаттаманы мүдделі тараптармен және мемлекеттік органдармен келісілу, мемлекеттік сараптама жүргізу;</w:t>
      </w:r>
      <w:r>
        <w:br/>
      </w:r>
      <w:r>
        <w:rPr>
          <w:rFonts w:ascii="Times New Roman"/>
          <w:b w:val="false"/>
          <w:i w:val="false"/>
          <w:color w:val="000000"/>
          <w:sz w:val="28"/>
        </w:rPr>
        <w:t>
      6) жобалауды инженерлік және ғылыми-техникалық сүйемелдеу, күрделі жөндеу бойынша анағұрлым күрделі жұмыстарды орындау.</w:t>
      </w:r>
      <w:r>
        <w:br/>
      </w:r>
      <w:r>
        <w:rPr>
          <w:rFonts w:ascii="Times New Roman"/>
          <w:b w:val="false"/>
          <w:i w:val="false"/>
          <w:color w:val="000000"/>
          <w:sz w:val="28"/>
        </w:rPr>
        <w:t>
      42. Жол-жөндеу жұмыстарын жүргізу (конструктивті элементтер мен КЖЖ көріктендіру элементтерін күрделі жөндеу), соның ішінде:</w:t>
      </w:r>
      <w:r>
        <w:br/>
      </w:r>
      <w:r>
        <w:rPr>
          <w:rFonts w:ascii="Times New Roman"/>
          <w:b w:val="false"/>
          <w:i w:val="false"/>
          <w:color w:val="000000"/>
          <w:sz w:val="28"/>
        </w:rPr>
        <w:t>
      1) жер қабаты мен су бұру бойынша:</w:t>
      </w:r>
      <w:r>
        <w:br/>
      </w:r>
      <w:r>
        <w:rPr>
          <w:rFonts w:ascii="Times New Roman"/>
          <w:b w:val="false"/>
          <w:i w:val="false"/>
          <w:color w:val="000000"/>
          <w:sz w:val="28"/>
        </w:rPr>
        <w:t>
      - жер қабатының геометриялық параметрлеріне нормаларға дейін, техникалық құжаттамамен (кеңейту, биіктету, топырақты ауыстыру, көрінуді қамтамасыз ету, дөңгелену радиустарын арттыру, ұзыннан көлбеулерді жеңілдету, тік қисықтар мен вираждар орнату) бекітілген жөнделетін жұмыс үшін белгіленген тиісті техникалық санатқа дейін жеткізіп, дұрыстау, жолдың жекелеген тұстарын түзету;</w:t>
      </w:r>
      <w:r>
        <w:br/>
      </w:r>
      <w:r>
        <w:rPr>
          <w:rFonts w:ascii="Times New Roman"/>
          <w:b w:val="false"/>
          <w:i w:val="false"/>
          <w:color w:val="000000"/>
          <w:sz w:val="28"/>
        </w:rPr>
        <w:t>
      - томпиған, көшкін жүрген және опырылған учаскелерді жою, дренаждар, оқшаулайтын қабатшалар жасау және жер жабынының орнықтылығын қамтамасыз ететін басқа да жұмыстар жүргізу;</w:t>
      </w:r>
      <w:r>
        <w:br/>
      </w:r>
      <w:r>
        <w:rPr>
          <w:rFonts w:ascii="Times New Roman"/>
          <w:b w:val="false"/>
          <w:i w:val="false"/>
          <w:color w:val="000000"/>
          <w:sz w:val="28"/>
        </w:rPr>
        <w:t>
      - қолданыстағы су бұру құрылғыларын, жағалауды қорғап тұратын және эрозияға қарсы құрылыстарды қалпына келтіру және қайта құру, сонымен қатар жаңасын тұрғызу;</w:t>
      </w:r>
      <w:r>
        <w:br/>
      </w:r>
      <w:r>
        <w:rPr>
          <w:rFonts w:ascii="Times New Roman"/>
          <w:b w:val="false"/>
          <w:i w:val="false"/>
          <w:color w:val="000000"/>
          <w:sz w:val="28"/>
        </w:rPr>
        <w:t>
      - қалалық жолдардың түйісулері мен қиылысуларында жер жабыны мен су бұру жүйелерін орнату;</w:t>
      </w:r>
      <w:r>
        <w:br/>
      </w:r>
      <w:r>
        <w:rPr>
          <w:rFonts w:ascii="Times New Roman"/>
          <w:b w:val="false"/>
          <w:i w:val="false"/>
          <w:color w:val="000000"/>
          <w:sz w:val="28"/>
        </w:rPr>
        <w:t>
      - қалалық жолдардың көлік жүретін бөлігінен тыс жерлерге автокөліктер тұратын орындарды, аялдамаларға арналған алаңдарды жасау;</w:t>
      </w:r>
      <w:r>
        <w:br/>
      </w:r>
      <w:r>
        <w:rPr>
          <w:rFonts w:ascii="Times New Roman"/>
          <w:b w:val="false"/>
          <w:i w:val="false"/>
          <w:color w:val="000000"/>
          <w:sz w:val="28"/>
        </w:rPr>
        <w:t>
      - жол шетіндегі резервтерді, жолдарды күрделі жөндеу жүргізілетін жұмыс аймағында орналасқан жойылатын жол учаскелерін рекультивациялау (жобалау-сметалық құжаттамаға сәйкес);</w:t>
      </w:r>
      <w:r>
        <w:br/>
      </w:r>
      <w:r>
        <w:rPr>
          <w:rFonts w:ascii="Times New Roman"/>
          <w:b w:val="false"/>
          <w:i w:val="false"/>
          <w:color w:val="000000"/>
          <w:sz w:val="28"/>
        </w:rPr>
        <w:t>
      - су тасқынының, селдің, көшкіннің, нөсердің, сейсмикалық және басқа да дүлей апаттардың салдарын жою.</w:t>
      </w:r>
      <w:r>
        <w:br/>
      </w:r>
      <w:r>
        <w:rPr>
          <w:rFonts w:ascii="Times New Roman"/>
          <w:b w:val="false"/>
          <w:i w:val="false"/>
          <w:color w:val="000000"/>
          <w:sz w:val="28"/>
        </w:rPr>
        <w:t>
      2) жол жамылғылары бойынша, оның ішінде:</w:t>
      </w:r>
      <w:r>
        <w:br/>
      </w:r>
      <w:r>
        <w:rPr>
          <w:rFonts w:ascii="Times New Roman"/>
          <w:b w:val="false"/>
          <w:i w:val="false"/>
          <w:color w:val="000000"/>
          <w:sz w:val="28"/>
        </w:rPr>
        <w:t>
      Aсфальтбетон жабыны төселген жол жамылғылары бойынша:</w:t>
      </w:r>
      <w:r>
        <w:br/>
      </w:r>
      <w:r>
        <w:rPr>
          <w:rFonts w:ascii="Times New Roman"/>
          <w:b w:val="false"/>
          <w:i w:val="false"/>
          <w:color w:val="000000"/>
          <w:sz w:val="28"/>
        </w:rPr>
        <w:t>
      - жол жамылғыларын күшейту (қалыңдату), кеңейту және жол жамылғысының анағұрлым жетілген түрлерін орнату;</w:t>
      </w:r>
      <w:r>
        <w:br/>
      </w:r>
      <w:r>
        <w:rPr>
          <w:rFonts w:ascii="Times New Roman"/>
          <w:b w:val="false"/>
          <w:i w:val="false"/>
          <w:color w:val="000000"/>
          <w:sz w:val="28"/>
        </w:rPr>
        <w:t>
      - жол жамылғыларын қайта орнатылып (түзетіліп) отырған жол бөліктеріне қайта орнату;</w:t>
      </w:r>
      <w:r>
        <w:br/>
      </w:r>
      <w:r>
        <w:rPr>
          <w:rFonts w:ascii="Times New Roman"/>
          <w:b w:val="false"/>
          <w:i w:val="false"/>
          <w:color w:val="000000"/>
          <w:sz w:val="28"/>
        </w:rPr>
        <w:t>
      - жол жамылғыларын көлік жол айырықтарына, инженерлік құрылғыларға, тротуарларға, өтпелі және велосипед жолдарына, автобус аялдамаларына, демалыс алаңдарына және көлік тұрақтайтын орындарға орнату;</w:t>
      </w:r>
      <w:r>
        <w:br/>
      </w:r>
      <w:r>
        <w:rPr>
          <w:rFonts w:ascii="Times New Roman"/>
          <w:b w:val="false"/>
          <w:i w:val="false"/>
          <w:color w:val="000000"/>
          <w:sz w:val="28"/>
        </w:rPr>
        <w:t>
      - қажеттілігі негізделген жағдайда велосипед жолдарын орналастыру үшін негізгі қала жолының көлік жүретін бөлігін кеңейту;</w:t>
      </w:r>
      <w:r>
        <w:br/>
      </w:r>
      <w:r>
        <w:rPr>
          <w:rFonts w:ascii="Times New Roman"/>
          <w:b w:val="false"/>
          <w:i w:val="false"/>
          <w:color w:val="000000"/>
          <w:sz w:val="28"/>
        </w:rPr>
        <w:t>
      - алдымен фрезерлеп және үстіңгі қабатты, ал қажет болған жағдайда төменгі және тегістейтін қабаттарды төсеп барып, жол жамылғысы жабынының тозған қабаттарын ауыстыру;</w:t>
      </w:r>
      <w:r>
        <w:br/>
      </w:r>
      <w:r>
        <w:rPr>
          <w:rFonts w:ascii="Times New Roman"/>
          <w:b w:val="false"/>
          <w:i w:val="false"/>
          <w:color w:val="000000"/>
          <w:sz w:val="28"/>
        </w:rPr>
        <w:t>
      - көлденең бейінді алдымен түзеп барып және деформациялар мен бүлінулерді жөнге келтіріп барып, негіз ретінде жол жамылғысының қолданыстағы жабынын орнату;</w:t>
      </w:r>
      <w:r>
        <w:br/>
      </w:r>
      <w:r>
        <w:rPr>
          <w:rFonts w:ascii="Times New Roman"/>
          <w:b w:val="false"/>
          <w:i w:val="false"/>
          <w:color w:val="000000"/>
          <w:sz w:val="28"/>
        </w:rPr>
        <w:t>
      - жол жабынының қабаттарын төсемей тұрып, жарық түзілуді алдын алу шараларын жүргізу (жарықтарды бітеу, жарықты үзетін қабатшаларды және арматуралайтын материалдарды төсеу).</w:t>
      </w:r>
      <w:r>
        <w:br/>
      </w:r>
      <w:r>
        <w:rPr>
          <w:rFonts w:ascii="Times New Roman"/>
          <w:b w:val="false"/>
          <w:i w:val="false"/>
          <w:color w:val="000000"/>
          <w:sz w:val="28"/>
        </w:rPr>
        <w:t>
      3) КЖЖ конструктивтік элементтері бойынша:</w:t>
      </w:r>
      <w:r>
        <w:br/>
      </w:r>
      <w:r>
        <w:rPr>
          <w:rFonts w:ascii="Times New Roman"/>
          <w:b w:val="false"/>
          <w:i w:val="false"/>
          <w:color w:val="000000"/>
          <w:sz w:val="28"/>
        </w:rPr>
        <w:t>
      - жиекті (ернеулі) тасты қайта орнату, ауыстыру немесе орнату;</w:t>
      </w:r>
      <w:r>
        <w:br/>
      </w:r>
      <w:r>
        <w:rPr>
          <w:rFonts w:ascii="Times New Roman"/>
          <w:b w:val="false"/>
          <w:i w:val="false"/>
          <w:color w:val="000000"/>
          <w:sz w:val="28"/>
        </w:rPr>
        <w:t>
      - басқа заманауи технологиялардың қолданылуымен тіреу плиталары мен жиектемелерге орнату арқылы қарайтын құдықтардың люктарының мойын тұстарын және су қабылдау құдықтарының торларын күшейту;</w:t>
      </w:r>
      <w:r>
        <w:br/>
      </w:r>
      <w:r>
        <w:rPr>
          <w:rFonts w:ascii="Times New Roman"/>
          <w:b w:val="false"/>
          <w:i w:val="false"/>
          <w:color w:val="000000"/>
          <w:sz w:val="28"/>
        </w:rPr>
        <w:t>
      - жол жиектерін жөндеу, жол жамылғысының ауыстырылуымен велосипед жолдарын, тротуарларды, автокөліктер қоятын тұрақтарды орнату және жөндеу;</w:t>
      </w:r>
      <w:r>
        <w:br/>
      </w:r>
      <w:r>
        <w:rPr>
          <w:rFonts w:ascii="Times New Roman"/>
          <w:b w:val="false"/>
          <w:i w:val="false"/>
          <w:color w:val="000000"/>
          <w:sz w:val="28"/>
        </w:rPr>
        <w:t>
      - газонды жөндеу және қалыпқа келтіру.</w:t>
      </w:r>
      <w:r>
        <w:br/>
      </w:r>
      <w:r>
        <w:rPr>
          <w:rFonts w:ascii="Times New Roman"/>
          <w:b w:val="false"/>
          <w:i w:val="false"/>
          <w:color w:val="000000"/>
          <w:sz w:val="28"/>
        </w:rPr>
        <w:t>
      4) су бұру бойынша:</w:t>
      </w:r>
      <w:r>
        <w:br/>
      </w:r>
      <w:r>
        <w:rPr>
          <w:rFonts w:ascii="Times New Roman"/>
          <w:b w:val="false"/>
          <w:i w:val="false"/>
          <w:color w:val="000000"/>
          <w:sz w:val="28"/>
        </w:rPr>
        <w:t xml:space="preserve">
      - жаңа дренаждар орнату, ашық типті беткі су бұрудың қолданыстағы жүйелерін қалыпқа келтіру; </w:t>
      </w:r>
      <w:r>
        <w:br/>
      </w:r>
      <w:r>
        <w:rPr>
          <w:rFonts w:ascii="Times New Roman"/>
          <w:b w:val="false"/>
          <w:i w:val="false"/>
          <w:color w:val="000000"/>
          <w:sz w:val="28"/>
        </w:rPr>
        <w:t>
      - лотоктардың түгел ауыстырылуымен жол шетіндегі-арық ашық жүйесін күрделі жөндеу.</w:t>
      </w:r>
      <w:r>
        <w:br/>
      </w:r>
      <w:r>
        <w:rPr>
          <w:rFonts w:ascii="Times New Roman"/>
          <w:b w:val="false"/>
          <w:i w:val="false"/>
          <w:color w:val="000000"/>
          <w:sz w:val="28"/>
        </w:rPr>
        <w:t>
      5) Қолдан жасалған инженерлік жол құрылыстары бойынша:</w:t>
      </w:r>
      <w:r>
        <w:br/>
      </w:r>
      <w:r>
        <w:rPr>
          <w:rFonts w:ascii="Times New Roman"/>
          <w:b w:val="false"/>
          <w:i w:val="false"/>
          <w:color w:val="000000"/>
          <w:sz w:val="28"/>
        </w:rPr>
        <w:t>
      - мұндай жөндеу жұмысына (жаңа арқалықтардың қосылуысыз габаритінің кеңейтілуімен; жаңа үлкейту арқалықтардың қосылуымен және габаритінің кеңейтілуімен және ригельдің күшейтілуімен; габариттің күшейтілуімен, бір жақтан немесе екі жақтан жаңа үлкейту тіреу арқалықтарының қосылуымен көпірге жөндеу жүргізу) бекітілген техникалық құжаттамаға сәйкес габариттері мен көтергіш қабілеттерінің есептелген жүктемеге жеткізілуімен көпірлерді, соның ішінде жаяу жүргіншілер көпірлерін, жол өтпелерін жасау, нығайтып және кеңейтіп, толықтай немесе ішінара қайта құру;</w:t>
      </w:r>
      <w:r>
        <w:br/>
      </w:r>
      <w:r>
        <w:rPr>
          <w:rFonts w:ascii="Times New Roman"/>
          <w:b w:val="false"/>
          <w:i w:val="false"/>
          <w:color w:val="000000"/>
          <w:sz w:val="28"/>
        </w:rPr>
        <w:t>
      - бас арқалықтар мен металл көпір фермаларының элементтерін түзеу және күшейту;</w:t>
      </w:r>
      <w:r>
        <w:br/>
      </w:r>
      <w:r>
        <w:rPr>
          <w:rFonts w:ascii="Times New Roman"/>
          <w:b w:val="false"/>
          <w:i w:val="false"/>
          <w:color w:val="000000"/>
          <w:sz w:val="28"/>
        </w:rPr>
        <w:t>
      - металдан жасалған аралық құрылымдарды ауыстыру;</w:t>
      </w:r>
      <w:r>
        <w:br/>
      </w:r>
      <w:r>
        <w:rPr>
          <w:rFonts w:ascii="Times New Roman"/>
          <w:b w:val="false"/>
          <w:i w:val="false"/>
          <w:color w:val="000000"/>
          <w:sz w:val="28"/>
        </w:rPr>
        <w:t>
      - көпір құрылысының көлік жүретін бөлігін ауыстыру;</w:t>
      </w:r>
      <w:r>
        <w:br/>
      </w:r>
      <w:r>
        <w:rPr>
          <w:rFonts w:ascii="Times New Roman"/>
          <w:b w:val="false"/>
          <w:i w:val="false"/>
          <w:color w:val="000000"/>
          <w:sz w:val="28"/>
        </w:rPr>
        <w:t>
      - су өткізу құбырын орнату және қайта құру;</w:t>
      </w:r>
      <w:r>
        <w:br/>
      </w:r>
      <w:r>
        <w:rPr>
          <w:rFonts w:ascii="Times New Roman"/>
          <w:b w:val="false"/>
          <w:i w:val="false"/>
          <w:color w:val="000000"/>
          <w:sz w:val="28"/>
        </w:rPr>
        <w:t>
      - буындарды, бастиектерді және құбырлардың күшейтуін ауыстыру;</w:t>
      </w:r>
      <w:r>
        <w:br/>
      </w:r>
      <w:r>
        <w:rPr>
          <w:rFonts w:ascii="Times New Roman"/>
          <w:b w:val="false"/>
          <w:i w:val="false"/>
          <w:color w:val="000000"/>
          <w:sz w:val="28"/>
        </w:rPr>
        <w:t>
      - құбырлардың зақымдалған сақиналарын ауыстыру;</w:t>
      </w:r>
      <w:r>
        <w:br/>
      </w:r>
      <w:r>
        <w:rPr>
          <w:rFonts w:ascii="Times New Roman"/>
          <w:b w:val="false"/>
          <w:i w:val="false"/>
          <w:color w:val="000000"/>
          <w:sz w:val="28"/>
        </w:rPr>
        <w:t>
      - жаңа құдықтар мен бастиектердің есебінен құбырды ұзарту;</w:t>
      </w:r>
      <w:r>
        <w:br/>
      </w:r>
      <w:r>
        <w:rPr>
          <w:rFonts w:ascii="Times New Roman"/>
          <w:b w:val="false"/>
          <w:i w:val="false"/>
          <w:color w:val="000000"/>
          <w:sz w:val="28"/>
        </w:rPr>
        <w:t>
      - жүзгін көпірлерді, паромды тасымалдаушыларды, теміржол өтпелерін тұрақты көпірлер мен жол өтпелерге ауыстыру;</w:t>
      </w:r>
      <w:r>
        <w:br/>
      </w:r>
      <w:r>
        <w:rPr>
          <w:rFonts w:ascii="Times New Roman"/>
          <w:b w:val="false"/>
          <w:i w:val="false"/>
          <w:color w:val="000000"/>
          <w:sz w:val="28"/>
        </w:rPr>
        <w:t>
      - тіреу қабырғалар, қорғайтын нығайтқыш және реттейтін құрылыстар орнату;</w:t>
      </w:r>
      <w:r>
        <w:br/>
      </w:r>
      <w:r>
        <w:rPr>
          <w:rFonts w:ascii="Times New Roman"/>
          <w:b w:val="false"/>
          <w:i w:val="false"/>
          <w:color w:val="000000"/>
          <w:sz w:val="28"/>
        </w:rPr>
        <w:t>
      - құрылысы қайта салынған және қайта құрылған көпірлерді сынау;</w:t>
      </w:r>
      <w:r>
        <w:br/>
      </w:r>
      <w:r>
        <w:rPr>
          <w:rFonts w:ascii="Times New Roman"/>
          <w:b w:val="false"/>
          <w:i w:val="false"/>
          <w:color w:val="000000"/>
          <w:sz w:val="28"/>
        </w:rPr>
        <w:t>
      - тау жолдарындағы тоннельдердің, қорғайтын галереялар мен қалқалардың конструктивті элементтерін жөндеу және ауыстыру, сондай-ақ уақытша галереялар мен қалқаларды тұрақтыға ауыстыру;</w:t>
      </w:r>
      <w:r>
        <w:br/>
      </w:r>
      <w:r>
        <w:rPr>
          <w:rFonts w:ascii="Times New Roman"/>
          <w:b w:val="false"/>
          <w:i w:val="false"/>
          <w:color w:val="000000"/>
          <w:sz w:val="28"/>
        </w:rPr>
        <w:t>
      - баспалдақтарды, тіреу қабырғаларды жөндеу, оның ішінде олардың конструкцияларын анағұрлым жетілдірілген түрлеріне өзгерту.</w:t>
      </w:r>
      <w:r>
        <w:br/>
      </w:r>
      <w:r>
        <w:rPr>
          <w:rFonts w:ascii="Times New Roman"/>
          <w:b w:val="false"/>
          <w:i w:val="false"/>
          <w:color w:val="000000"/>
          <w:sz w:val="28"/>
        </w:rPr>
        <w:t>
      6) инженерлік коммуникациялар бойынша:</w:t>
      </w:r>
      <w:r>
        <w:br/>
      </w:r>
      <w:r>
        <w:rPr>
          <w:rFonts w:ascii="Times New Roman"/>
          <w:b w:val="false"/>
          <w:i w:val="false"/>
          <w:color w:val="000000"/>
          <w:sz w:val="28"/>
        </w:rPr>
        <w:t>
      - техникалық шарттарға сәйкес жерасты және жерүсті инженерлік коммуникацияларды қайта орнату.</w:t>
      </w:r>
      <w:r>
        <w:br/>
      </w:r>
      <w:r>
        <w:rPr>
          <w:rFonts w:ascii="Times New Roman"/>
          <w:b w:val="false"/>
          <w:i w:val="false"/>
          <w:color w:val="000000"/>
          <w:sz w:val="28"/>
        </w:rPr>
        <w:t>
      7) жолдарды көріктендіру және жабдықтау, КЖЖ көріктендіру, қозғалыс қауіпсіздігін ұйымдастыру және қамтамасыз ету бойынша:</w:t>
      </w:r>
      <w:r>
        <w:br/>
      </w:r>
      <w:r>
        <w:rPr>
          <w:rFonts w:ascii="Times New Roman"/>
          <w:b w:val="false"/>
          <w:i w:val="false"/>
          <w:color w:val="000000"/>
          <w:sz w:val="28"/>
        </w:rPr>
        <w:t>
      - бір және бірнеше деңгейде қалалық жолдарға бүкіл жол бойына немесе оның учаскелерінде жаңа қиылыстар мен түйіспелер, сонымен қатар жекелеген өтпелер, түсетін жолдар мен вираждар, қызмет көрсететін қалалық жолдарға, жол қызметінің ғимараттарына көлікпен жақындайтын жолдар орнату және қолданыстағыларын қайта орнату;</w:t>
      </w:r>
      <w:r>
        <w:br/>
      </w:r>
      <w:r>
        <w:rPr>
          <w:rFonts w:ascii="Times New Roman"/>
          <w:b w:val="false"/>
          <w:i w:val="false"/>
          <w:color w:val="000000"/>
          <w:sz w:val="28"/>
        </w:rPr>
        <w:t>
      - жетіспейтін тротуарларды орнату, аялдама, отыру алаңдарын, қоғамдық көлік автопавильондарын, қауіпсіздік аралдарын, автокөліктер тоқтайтын немесе аялдайтын т алаңдар, жаяу жүргіншілер жолдарын (соның ішінде әртүрлі деңгейдегі), сондай-ақ елді мекендер шегінде өтетін тротуарлар, жаяу жүргіншілер жолдарын орнату;</w:t>
      </w:r>
      <w:r>
        <w:br/>
      </w:r>
      <w:r>
        <w:rPr>
          <w:rFonts w:ascii="Times New Roman"/>
          <w:b w:val="false"/>
          <w:i w:val="false"/>
          <w:color w:val="000000"/>
          <w:sz w:val="28"/>
        </w:rPr>
        <w:t>
      - жаңа уақытша айналып өту жолдарын орнату немесе қолданыстағыларын қайта орнату, жөндеу кезеңіне арналған уақытша айналып өту жолдарын құру немесе дүлей апат салдарынан бүлінген жол учаскелерін қалпына келтіру;</w:t>
      </w:r>
      <w:r>
        <w:br/>
      </w:r>
      <w:r>
        <w:rPr>
          <w:rFonts w:ascii="Times New Roman"/>
          <w:b w:val="false"/>
          <w:i w:val="false"/>
          <w:color w:val="000000"/>
          <w:sz w:val="28"/>
        </w:rPr>
        <w:t>
      - қала көшелерінің қиылыстарында және темір жол қиылыстарында орналасқан қозғалысты ұйымдастырудың және реттеудің жаңа техникалық құралдарын орнату (монтаждау);</w:t>
      </w:r>
      <w:r>
        <w:br/>
      </w:r>
      <w:r>
        <w:rPr>
          <w:rFonts w:ascii="Times New Roman"/>
          <w:b w:val="false"/>
          <w:i w:val="false"/>
          <w:color w:val="000000"/>
          <w:sz w:val="28"/>
        </w:rPr>
        <w:t>
      - мемлекеттік меншіктегі және қала аумағы мен КЖЖ суаруға арналған су құбыры желілері мен ұңғымаларын жөндеу;</w:t>
      </w:r>
      <w:r>
        <w:br/>
      </w:r>
      <w:r>
        <w:rPr>
          <w:rFonts w:ascii="Times New Roman"/>
          <w:b w:val="false"/>
          <w:i w:val="false"/>
          <w:color w:val="000000"/>
          <w:sz w:val="28"/>
        </w:rPr>
        <w:t>
      - паспорттық деректерінің талаптарына сай электр жабдығын, сыртқы жарықтандыру жабдығын, су бұрқақтарды жөндеу;</w:t>
      </w:r>
      <w:r>
        <w:br/>
      </w:r>
      <w:r>
        <w:rPr>
          <w:rFonts w:ascii="Times New Roman"/>
          <w:b w:val="false"/>
          <w:i w:val="false"/>
          <w:color w:val="000000"/>
          <w:sz w:val="28"/>
        </w:rPr>
        <w:t>
      - заманауи техника құралдары мен басқару технологияларын пайдалана отырып, паспорттық деректерінің талаптарына сәйкес зияткерлік тасымалдау жүйесінің(ИКЖ) жабдықтарын жөндеу жәнежоспарлы ауыстыру;</w:t>
      </w:r>
      <w:r>
        <w:br/>
      </w:r>
      <w:r>
        <w:rPr>
          <w:rFonts w:ascii="Times New Roman"/>
          <w:b w:val="false"/>
          <w:i w:val="false"/>
          <w:color w:val="000000"/>
          <w:sz w:val="28"/>
        </w:rPr>
        <w:t>
      - көпірлер мен паром өткелдеріне, жол линиялық (телетайпты немесе радио) байланыс құрылғылары мен басқа да технологиялық байланыс құралдарына электр жарығын орнату және жөндеу;</w:t>
      </w:r>
      <w:r>
        <w:br/>
      </w:r>
      <w:r>
        <w:rPr>
          <w:rFonts w:ascii="Times New Roman"/>
          <w:b w:val="false"/>
          <w:i w:val="false"/>
          <w:color w:val="000000"/>
          <w:sz w:val="28"/>
        </w:rPr>
        <w:t>
      - қозғалыс есебін жүргізетін пункттер, қар өлшеу және су өлшеу посттарын және жұмысты, жолды, оның жекелеген элементтерін, құрылыстарды және ол арқылы өтетін көлік ағымын зерттеу үшін қажет басқа да құрылғыларды орнату және жөндеу;</w:t>
      </w:r>
      <w:r>
        <w:br/>
      </w:r>
      <w:r>
        <w:rPr>
          <w:rFonts w:ascii="Times New Roman"/>
          <w:b w:val="false"/>
          <w:i w:val="false"/>
          <w:color w:val="000000"/>
          <w:sz w:val="28"/>
        </w:rPr>
        <w:t>
      - металдан жасалған бөгет қоршауларды күрделі жөндеу, соның ішінде блоктарды, плиталарды ауыстыра отырып және қорғайтын-сәндік жабынды қалпына келтіре отырып, бетоннан жасалған бөгет қоршауларды ("Нью-Джерси" типті және т.б.) күрделі жөндеу;</w:t>
      </w:r>
      <w:r>
        <w:br/>
      </w:r>
      <w:r>
        <w:rPr>
          <w:rFonts w:ascii="Times New Roman"/>
          <w:b w:val="false"/>
          <w:i w:val="false"/>
          <w:color w:val="000000"/>
          <w:sz w:val="28"/>
        </w:rPr>
        <w:t>
      - нормативтік қызмет ету мерзімін атқарып болған жол қозғалысын ұйымдастыратын техникалық құралдарды жөндеу немесе жоспарлы ауыстыру;</w:t>
      </w:r>
      <w:r>
        <w:br/>
      </w:r>
      <w:r>
        <w:rPr>
          <w:rFonts w:ascii="Times New Roman"/>
          <w:b w:val="false"/>
          <w:i w:val="false"/>
          <w:color w:val="000000"/>
          <w:sz w:val="28"/>
        </w:rPr>
        <w:t>
      - күрделі жөндеу жүргізілетін учаскелердегі бағыттауыш құрылғылар мен жол белгілерін жөндеу, ауыстыру немесе орнату;</w:t>
      </w:r>
      <w:r>
        <w:br/>
      </w:r>
      <w:r>
        <w:rPr>
          <w:rFonts w:ascii="Times New Roman"/>
          <w:b w:val="false"/>
          <w:i w:val="false"/>
          <w:color w:val="000000"/>
          <w:sz w:val="28"/>
        </w:rPr>
        <w:t>
      - шуылдан қорғайтын экрандарды (қабырғаларды) күрделі жөндеу және ауыстыру;</w:t>
      </w:r>
      <w:r>
        <w:br/>
      </w:r>
      <w:r>
        <w:rPr>
          <w:rFonts w:ascii="Times New Roman"/>
          <w:b w:val="false"/>
          <w:i w:val="false"/>
          <w:color w:val="000000"/>
          <w:sz w:val="28"/>
        </w:rPr>
        <w:t>
      - жолды жасанды түрде тегіссіз ету;</w:t>
      </w:r>
      <w:r>
        <w:br/>
      </w:r>
      <w:r>
        <w:rPr>
          <w:rFonts w:ascii="Times New Roman"/>
          <w:b w:val="false"/>
          <w:i w:val="false"/>
          <w:color w:val="000000"/>
          <w:sz w:val="28"/>
        </w:rPr>
        <w:t>
      - жол жолақтарының арасын бөліп тұратын жерлердегі және газондардағы жасыл желектерді қалпына келтіру және (немесе) егу;</w:t>
      </w:r>
      <w:r>
        <w:br/>
      </w:r>
      <w:r>
        <w:rPr>
          <w:rFonts w:ascii="Times New Roman"/>
          <w:b w:val="false"/>
          <w:i w:val="false"/>
          <w:color w:val="000000"/>
          <w:sz w:val="28"/>
        </w:rPr>
        <w:t>
      - күрделі жөндеу кезеңіне арналып уақытша жол белгілеуін жасау және алып тастау;</w:t>
      </w:r>
      <w:r>
        <w:br/>
      </w:r>
      <w:r>
        <w:rPr>
          <w:rFonts w:ascii="Times New Roman"/>
          <w:b w:val="false"/>
          <w:i w:val="false"/>
          <w:color w:val="000000"/>
          <w:sz w:val="28"/>
        </w:rPr>
        <w:t>
      - жол жамылғысы ауыстырылған соң жол белгілеуі сызықтарын жасау;</w:t>
      </w:r>
      <w:r>
        <w:br/>
      </w:r>
      <w:r>
        <w:rPr>
          <w:rFonts w:ascii="Times New Roman"/>
          <w:b w:val="false"/>
          <w:i w:val="false"/>
          <w:color w:val="000000"/>
          <w:sz w:val="28"/>
        </w:rPr>
        <w:t>
      - қала жолдарын немесе олардың жекелеген бөліктерін сәулеттік рәсімдеу және көріктендіру;</w:t>
      </w:r>
      <w:r>
        <w:br/>
      </w:r>
      <w:r>
        <w:rPr>
          <w:rFonts w:ascii="Times New Roman"/>
          <w:b w:val="false"/>
          <w:i w:val="false"/>
          <w:color w:val="000000"/>
          <w:sz w:val="28"/>
        </w:rPr>
        <w:t>
      - көлік жолында күрделі жөндеу жүргізілетін уақытта уақытша жол белгілерін (уақытша бағдаршам нысандарын) орнату, жұмыстар аяқталған соң белгілерді (бағдаршам нысандарын) демонтаждау.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