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4a54c" w14:textId="9d4a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Тілдерді дамыту, мұрағаттар және құжаттама басқармасы" коммуналдық мемлекеттік мекемесінің кейбір мәселелері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01 сәуірдегі № 2/116 қаулысы. Алматы қаласы Әділет департаментінде 2016 жылғы 25 сәуірде № 1280 болып тіркелді. Күші жойылды - Алматы қаласы әкімдігінің 2016 жылғы 10 маусымдағы № 2/260 қаулысымен</w:t>
      </w:r>
    </w:p>
    <w:p>
      <w:pPr>
        <w:spacing w:after="0"/>
        <w:ind w:left="0"/>
        <w:jc w:val="left"/>
      </w:pPr>
      <w:r>
        <w:rPr>
          <w:rFonts w:ascii="Times New Roman"/>
          <w:b w:val="false"/>
          <w:i w:val="false"/>
          <w:color w:val="ff0000"/>
          <w:sz w:val="28"/>
        </w:rPr>
        <w:t xml:space="preserve">      Ескерту. Күші жойылды - Алматы қаласы әкімдігінің 10.06.2016 № 2/260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2015 жылғы 28 қазандағы "</w:t>
      </w:r>
      <w:r>
        <w:rPr>
          <w:rFonts w:ascii="Times New Roman"/>
          <w:b w:val="false"/>
          <w:i w:val="false"/>
          <w:color w:val="000000"/>
          <w:sz w:val="28"/>
        </w:rPr>
        <w:t>Қазақстан Республикасының кейбір заңнамалық актілеріне мәдениет және тарихи-мәдени мұра мәселелері бойынша өзгерістер мен толықтырулар енгізу туралы</w:t>
      </w:r>
      <w:r>
        <w:rPr>
          <w:rFonts w:ascii="Times New Roman"/>
          <w:b w:val="false"/>
          <w:i w:val="false"/>
          <w:color w:val="000000"/>
          <w:sz w:val="28"/>
        </w:rPr>
        <w:t xml:space="preserve">" заңдарына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"Алматы қаласы Тілдерді дамыту, мұрағаттар және құжаттама басқармасы" коммуналдық мемлекеттік мекемесінің атауы "Алматы қаласы Тілдерді дамыту, архивтер және құжаттама басқармасы" коммуналдық мемлекеттік мекемесі болып өзгертілсін;</w:t>
      </w:r>
      <w:r>
        <w:br/>
      </w:r>
      <w:r>
        <w:rPr>
          <w:rFonts w:ascii="Times New Roman"/>
          <w:b w:val="false"/>
          <w:i w:val="false"/>
          <w:color w:val="000000"/>
          <w:sz w:val="28"/>
        </w:rPr>
        <w:t xml:space="preserve">
      заңды тұлғаның орыс тіліндегі атауы өзгермейді. </w:t>
      </w:r>
      <w:r>
        <w:br/>
      </w:r>
      <w:r>
        <w:rPr>
          <w:rFonts w:ascii="Times New Roman"/>
          <w:b w:val="false"/>
          <w:i w:val="false"/>
          <w:color w:val="000000"/>
          <w:sz w:val="28"/>
        </w:rPr>
        <w:t>
      </w:t>
      </w:r>
      <w:r>
        <w:rPr>
          <w:rFonts w:ascii="Times New Roman"/>
          <w:b w:val="false"/>
          <w:i w:val="false"/>
          <w:color w:val="000000"/>
          <w:sz w:val="28"/>
        </w:rPr>
        <w:t xml:space="preserve">2. Қоса беріліп отырған "Алматы қаласы Тілдерді дамыту, архивтер және құжаттама басқармасы" коммуналдық мемлекеттік мекемесі (бұдан әрі - Басқарма) туралы </w:t>
      </w:r>
      <w:r>
        <w:rPr>
          <w:rFonts w:ascii="Times New Roman"/>
          <w:b w:val="false"/>
          <w:i w:val="false"/>
          <w:color w:val="000000"/>
          <w:sz w:val="28"/>
        </w:rPr>
        <w:t>Ереже</w:t>
      </w:r>
      <w:r>
        <w:rPr>
          <w:rFonts w:ascii="Times New Roman"/>
          <w:b w:val="false"/>
          <w:i w:val="false"/>
          <w:color w:val="000000"/>
          <w:sz w:val="28"/>
        </w:rPr>
        <w:t xml:space="preserve"> бекітілсін. </w:t>
      </w:r>
      <w:r>
        <w:br/>
      </w:r>
      <w:r>
        <w:rPr>
          <w:rFonts w:ascii="Times New Roman"/>
          <w:b w:val="false"/>
          <w:i w:val="false"/>
          <w:color w:val="000000"/>
          <w:sz w:val="28"/>
        </w:rPr>
        <w:t>
      3. Басқарма заңнамамен белгіленген тәртіпте:</w:t>
      </w:r>
      <w:r>
        <w:br/>
      </w:r>
      <w:r>
        <w:rPr>
          <w:rFonts w:ascii="Times New Roman"/>
          <w:b w:val="false"/>
          <w:i w:val="false"/>
          <w:color w:val="000000"/>
          <w:sz w:val="28"/>
        </w:rPr>
        <w:t xml:space="preserve">
      1) Алматы қаласы әділет органдарында Басқарманың қайта тіркелуін қамтамасыз етсін; </w:t>
      </w:r>
      <w:r>
        <w:br/>
      </w:r>
      <w:r>
        <w:rPr>
          <w:rFonts w:ascii="Times New Roman"/>
          <w:b w:val="false"/>
          <w:i w:val="false"/>
          <w:color w:val="000000"/>
          <w:sz w:val="28"/>
        </w:rPr>
        <w:t>
      2) осы қаулыны әділет органдарында мемлекеттік тіркеуді жүргізсін, одан кейін ресми және мерзімді баспа басылымдарында, сондай-ақ Қазақстан Республикасының Үкіметі белгілейтін интернет-ресурста және Алматы қаласы әкімдігінің интернет-ресурсында жарияласын.</w:t>
      </w:r>
      <w:r>
        <w:br/>
      </w:r>
      <w:r>
        <w:rPr>
          <w:rFonts w:ascii="Times New Roman"/>
          <w:b w:val="false"/>
          <w:i w:val="false"/>
          <w:color w:val="000000"/>
          <w:sz w:val="28"/>
        </w:rPr>
        <w:t xml:space="preserve">
      4. Осы қаулының орындалуын бақылау Алматы қаласы әкімінің орынбасары А. Қырықбаевқа жүктелсін. </w:t>
      </w:r>
      <w:r>
        <w:br/>
      </w:r>
      <w:r>
        <w:rPr>
          <w:rFonts w:ascii="Times New Roman"/>
          <w:b w:val="false"/>
          <w:i w:val="false"/>
          <w:color w:val="000000"/>
          <w:sz w:val="28"/>
        </w:rPr>
        <w:t>
      5.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1 сәуірдегі</w:t>
            </w:r>
            <w:r>
              <w:br/>
            </w:r>
            <w:r>
              <w:rPr>
                <w:rFonts w:ascii="Times New Roman"/>
                <w:b w:val="false"/>
                <w:i w:val="false"/>
                <w:color w:val="000000"/>
                <w:sz w:val="20"/>
              </w:rPr>
              <w:t>№ 2/116 қаулысымен бекітілді</w:t>
            </w:r>
          </w:p>
        </w:tc>
      </w:tr>
    </w:tbl>
    <w:bookmarkStart w:name="z3" w:id="0"/>
    <w:p>
      <w:pPr>
        <w:spacing w:after="0"/>
        <w:ind w:left="0"/>
        <w:jc w:val="left"/>
      </w:pPr>
      <w:r>
        <w:rPr>
          <w:rFonts w:ascii="Times New Roman"/>
          <w:b/>
          <w:i w:val="false"/>
          <w:color w:val="000000"/>
        </w:rPr>
        <w:t xml:space="preserve"> "Алматы қаласы Тілдерді дамыту,</w:t>
      </w:r>
      <w:r>
        <w:br/>
      </w:r>
      <w:r>
        <w:rPr>
          <w:rFonts w:ascii="Times New Roman"/>
          <w:b/>
          <w:i w:val="false"/>
          <w:color w:val="000000"/>
        </w:rPr>
        <w:t>архивтер және құжаттама басқармасы"</w:t>
      </w:r>
      <w:r>
        <w:br/>
      </w:r>
      <w:r>
        <w:rPr>
          <w:rFonts w:ascii="Times New Roman"/>
          <w:b/>
          <w:i w:val="false"/>
          <w:color w:val="000000"/>
        </w:rPr>
        <w:t>коммуналдық мемлекеттік мекемесі туралы</w:t>
      </w:r>
      <w:r>
        <w:br/>
      </w:r>
      <w:r>
        <w:rPr>
          <w:rFonts w:ascii="Times New Roman"/>
          <w:b/>
          <w:i w:val="false"/>
          <w:color w:val="000000"/>
        </w:rPr>
        <w:t>Ереже 1. Жалпы ережелер</w:t>
      </w:r>
    </w:p>
    <w:bookmarkEnd w:id="0"/>
    <w:p>
      <w:pPr>
        <w:spacing w:after="0"/>
        <w:ind w:left="0"/>
        <w:jc w:val="left"/>
      </w:pPr>
      <w:r>
        <w:rPr>
          <w:rFonts w:ascii="Times New Roman"/>
          <w:b w:val="false"/>
          <w:i w:val="false"/>
          <w:color w:val="000000"/>
          <w:sz w:val="28"/>
        </w:rPr>
        <w:t>      1. "Алматы қаласы Тілдерді дамыту, архивтер және құжаттама басқармасы" коммуналдық мемлекеттік мекемесі Алматы қаласының аумағында тілдерді дамыту, ономастика, архив ісі және құжаттама салаларында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"Алматы қаласы Тілдерді дамыту, архивтер және құжаттама басқармасы" коммуналдық мемлекеттік мекемесі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 Президентінің, Қазақстан Республикасы Үкіметінің актілеріне және өзге де нормативтік құқықтық актілерге, Алматы қаласы әкімдігінің қаулыларына, Алматы қаласы әкімінің шешімдері мен өкімдеріне,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xml:space="preserve">
      3. "Алматы қаласы Тілдерді дамыту, архивтер және құжаттама басқармасы" коммуналдық мемлекеттік мекемесі коммуналдық мемлекеттік мекеменің ұйымдық-құқықтық нысанындағы заңды тұлға болып табылады, жеке балансы, мемлекеттік тілдегі өзінің атауы бар мөрі және мөртаңбалары, белгіленген үлгідегі бланкілері, сондай-ақ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қазынашылық органдарында шоттары болады.</w:t>
      </w:r>
      <w:r>
        <w:br/>
      </w:r>
      <w:r>
        <w:rPr>
          <w:rFonts w:ascii="Times New Roman"/>
          <w:b w:val="false"/>
          <w:i w:val="false"/>
          <w:color w:val="000000"/>
          <w:sz w:val="28"/>
        </w:rPr>
        <w:t>
      4. "Алматы қаласы Тілдерді дамыту, архивтер және құжаттама басқармасы" коммуналдық мемлекеттік мекемесі азаматтық-құқықтық қатынастарға өз атынан түседі.</w:t>
      </w:r>
      <w:r>
        <w:br/>
      </w:r>
      <w:r>
        <w:rPr>
          <w:rFonts w:ascii="Times New Roman"/>
          <w:b w:val="false"/>
          <w:i w:val="false"/>
          <w:color w:val="000000"/>
          <w:sz w:val="28"/>
        </w:rPr>
        <w:t>
      5. "Алматы қаласы Тілдерді дамыту, архивтер және құжаттама басқармасы" коммуналдық мемлекеттік мекемесі егер заңнамаға сәйкес оған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6. "Алматы қаласы Тілдерді дамыту, архивтер және құжаттама басқармасы" коммуналдық мемлекеттік мекемесі өз құзыретінің мәселелері бойынша заңнамамен белгіленген тәртіпте "Алматы қаласы Тілдерді дамыту, архивтер және құжаттама басқармасы" коммуналдық мемлекеттік мекемесі басшысының бұйрықтарымен және Қазақстан Республикасының заңнамасында көзделген басқа да актілермен ресімделген шешімдер қабылдайды.</w:t>
      </w:r>
      <w:r>
        <w:br/>
      </w:r>
      <w:r>
        <w:rPr>
          <w:rFonts w:ascii="Times New Roman"/>
          <w:b w:val="false"/>
          <w:i w:val="false"/>
          <w:color w:val="000000"/>
          <w:sz w:val="28"/>
        </w:rPr>
        <w:t>
      7. "Алматы қаласы Тілдерді дамыту, архивтер және құжаттама басқармасы"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8. "Алматы қаласы Тілдерді дамыту, архивтер және құжаттама басқармасы" коммуналдық мемлекеттік мекемесінің орналасқан жері: 050001, Алматы қаласы, Бостандық ауданы, Республика алаңы, 4.</w:t>
      </w:r>
      <w:r>
        <w:br/>
      </w:r>
      <w:r>
        <w:rPr>
          <w:rFonts w:ascii="Times New Roman"/>
          <w:b w:val="false"/>
          <w:i w:val="false"/>
          <w:color w:val="000000"/>
          <w:sz w:val="28"/>
        </w:rPr>
        <w:t>
      9. Коммуналдық мемлекеттік мекеменің толық атауы:</w:t>
      </w:r>
      <w:r>
        <w:br/>
      </w:r>
      <w:r>
        <w:rPr>
          <w:rFonts w:ascii="Times New Roman"/>
          <w:b w:val="false"/>
          <w:i w:val="false"/>
          <w:color w:val="000000"/>
          <w:sz w:val="28"/>
        </w:rPr>
        <w:t>
       мемлекеттік тілде: "Алматы қаласы Тілдерді дамыту, архивтер және құжаттама басқармасы" коммуналдық мемлекеттік мекемесі;</w:t>
      </w:r>
      <w:r>
        <w:br/>
      </w:r>
      <w:r>
        <w:rPr>
          <w:rFonts w:ascii="Times New Roman"/>
          <w:b w:val="false"/>
          <w:i w:val="false"/>
          <w:color w:val="000000"/>
          <w:sz w:val="28"/>
        </w:rPr>
        <w:t>
      орыс тілінде: Коммунальное государственное учреждение "Управление по развитию языков, архивов и документации города Алматы".</w:t>
      </w:r>
      <w:r>
        <w:br/>
      </w:r>
      <w:r>
        <w:rPr>
          <w:rFonts w:ascii="Times New Roman"/>
          <w:b w:val="false"/>
          <w:i w:val="false"/>
          <w:color w:val="000000"/>
          <w:sz w:val="28"/>
        </w:rPr>
        <w:t xml:space="preserve">
      10. Осы </w:t>
      </w:r>
      <w:r>
        <w:rPr>
          <w:rFonts w:ascii="Times New Roman"/>
          <w:b w:val="false"/>
          <w:i w:val="false"/>
          <w:color w:val="000000"/>
          <w:sz w:val="28"/>
        </w:rPr>
        <w:t>Ереже</w:t>
      </w:r>
      <w:r>
        <w:rPr>
          <w:rFonts w:ascii="Times New Roman"/>
          <w:b w:val="false"/>
          <w:i w:val="false"/>
          <w:color w:val="000000"/>
          <w:sz w:val="28"/>
        </w:rPr>
        <w:t xml:space="preserve"> "Алматы қаласы Тілдерді дамыту, архивтер және құжаттама басқармасы" коммуналдық мемлекеттік мекемесінің құрылтай құжаты болып табылады.</w:t>
      </w:r>
      <w:r>
        <w:br/>
      </w:r>
      <w:r>
        <w:rPr>
          <w:rFonts w:ascii="Times New Roman"/>
          <w:b w:val="false"/>
          <w:i w:val="false"/>
          <w:color w:val="000000"/>
          <w:sz w:val="28"/>
        </w:rPr>
        <w:t>
      11. "Алматы қаласы Тілдерді дамыту, архивтер және құжаттама басқармасы" коммуналдық мемлекеттік мекемесінің қызметін қаржыландыру республикалық және Алматы қаласының жергілікті бюджеті қаражатының есебінен жүзеге асырылады.</w:t>
      </w:r>
      <w:r>
        <w:br/>
      </w:r>
      <w:r>
        <w:rPr>
          <w:rFonts w:ascii="Times New Roman"/>
          <w:b w:val="false"/>
          <w:i w:val="false"/>
          <w:color w:val="000000"/>
          <w:sz w:val="28"/>
        </w:rPr>
        <w:t>
      12. "Алматы қаласы Тілдерді дамыту, архивтер және құжаттама басқармасы" коммуналдық мемлекеттік мекемесіне кәсіпкерлік субъектілерімен "Алматы қаласы Тілдерді дамыту, архивтер және құжаттама басқармасы" коммуналдық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"Алматы қаласы Тілдерді дамыту, архивтер және құжаттама басқармасы"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"Алматы қаласы Тілдерді дамыту, архивтер және құжаттама</w:t>
      </w:r>
      <w:r>
        <w:br/>
      </w:r>
      <w:r>
        <w:rPr>
          <w:rFonts w:ascii="Times New Roman"/>
          <w:b/>
          <w:i w:val="false"/>
          <w:color w:val="000000"/>
        </w:rPr>
        <w:t>басқармасы" коммуналдық мемлекеттік мекемесінің миссиясы,</w:t>
      </w:r>
      <w:r>
        <w:br/>
      </w:r>
      <w:r>
        <w:rPr>
          <w:rFonts w:ascii="Times New Roman"/>
          <w:b/>
          <w:i w:val="false"/>
          <w:color w:val="000000"/>
        </w:rPr>
        <w:t>негізгі міндеттері, функциялары мен құқықтары</w:t>
      </w:r>
    </w:p>
    <w:p>
      <w:pPr>
        <w:spacing w:after="0"/>
        <w:ind w:left="0"/>
        <w:jc w:val="left"/>
      </w:pPr>
      <w:r>
        <w:rPr>
          <w:rFonts w:ascii="Times New Roman"/>
          <w:b w:val="false"/>
          <w:i w:val="false"/>
          <w:color w:val="000000"/>
          <w:sz w:val="28"/>
        </w:rPr>
        <w:t>      13. Қазақстан Республикасының 1997 жылғы 11 шілдедегі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Заңына, Қазақстан Республикасының 1998 жылғы 22 желтоқсандағы </w:t>
      </w:r>
      <w:r>
        <w:rPr>
          <w:rFonts w:ascii="Times New Roman"/>
          <w:b/>
          <w:i w:val="false"/>
          <w:color w:val="000000"/>
          <w:sz w:val="28"/>
        </w:rPr>
        <w:t>"</w:t>
      </w:r>
      <w:r>
        <w:rPr>
          <w:rFonts w:ascii="Times New Roman"/>
          <w:b w:val="false"/>
          <w:i w:val="false"/>
          <w:color w:val="000000"/>
          <w:sz w:val="28"/>
        </w:rPr>
        <w:t>Ұлттық архив қоры және архивтер туралы</w:t>
      </w:r>
      <w:r>
        <w:rPr>
          <w:rFonts w:ascii="Times New Roman"/>
          <w:b w:val="false"/>
          <w:i w:val="false"/>
          <w:color w:val="000000"/>
          <w:sz w:val="28"/>
        </w:rPr>
        <w:t>" Заңына, Қазақстан Республикасы Президентінің 2011 жылғы 29 маусымдағы № 110 "</w:t>
      </w:r>
      <w:r>
        <w:rPr>
          <w:rFonts w:ascii="Times New Roman"/>
          <w:b w:val="false"/>
          <w:i w:val="false"/>
          <w:color w:val="000000"/>
          <w:sz w:val="28"/>
        </w:rPr>
        <w:t>Қазақстан Республикасында тілдерді дамыту мен қолданудың 2011-2020 жылдарға арналған мемлекеттік бағдарламасы туралы</w:t>
      </w:r>
      <w:r>
        <w:rPr>
          <w:rFonts w:ascii="Times New Roman"/>
          <w:b w:val="false"/>
          <w:i w:val="false"/>
          <w:color w:val="000000"/>
          <w:sz w:val="28"/>
        </w:rPr>
        <w:t>" Жарлығына сәйкес "Алматы қаласы Тілдерді дамыту, архивтер және құжаттама басқармасы" коммуналдық мемлекеттік мекемесінің миссиясы анықталды – мемлекеттік тілдің басымдық жағдайымен және Алматы қаласында тұратын этностардың тілдерін дамыта отырып, мемлекеттік тіл саясатын жүзеге асыру; архив қоры құжаттарын сақтауды, жинақтауды, есепке алуды және пайдалануды қамтамасыз ету, әлеуметтік маңызды мемлекеттік қызметтерді көрсету үдерістерінің сапасы мен тиімділігін арттыру.</w:t>
      </w:r>
      <w:r>
        <w:br/>
      </w:r>
      <w:r>
        <w:rPr>
          <w:rFonts w:ascii="Times New Roman"/>
          <w:b w:val="false"/>
          <w:i w:val="false"/>
          <w:color w:val="000000"/>
          <w:sz w:val="28"/>
        </w:rPr>
        <w:t xml:space="preserve">
      14. "Алматы қаласы Тілдерді дамыту, архивтер және құжаттама басқармасы" коммуналдық мемлекеттік мекемесінің міндеттері Қазақстан Республикасының 1997 жылғы 11 шілдедегі "Қазақстан Республикасындағы тіл туралы" Заңының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баптарымен,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18 бабымен</w:t>
      </w:r>
      <w:r>
        <w:rPr>
          <w:rFonts w:ascii="Times New Roman"/>
          <w:b w:val="false"/>
          <w:i w:val="false"/>
          <w:color w:val="000000"/>
          <w:sz w:val="28"/>
        </w:rPr>
        <w:t xml:space="preserve">, Қазақстан Республикасы Президентінің 2011 жылғы 29 маусымдағы № 110 "Қазақстан Республикасында тілдерді дамыту мен қолданудың 2011 – 2020 жылдарға арналған мемлекеттік бағдарламасы туралы" </w:t>
      </w:r>
      <w:r>
        <w:rPr>
          <w:rFonts w:ascii="Times New Roman"/>
          <w:b w:val="false"/>
          <w:i w:val="false"/>
          <w:color w:val="000000"/>
          <w:sz w:val="28"/>
        </w:rPr>
        <w:t>Жарлығымен</w:t>
      </w:r>
      <w:r>
        <w:rPr>
          <w:rFonts w:ascii="Times New Roman"/>
          <w:b w:val="false"/>
          <w:i w:val="false"/>
          <w:color w:val="000000"/>
          <w:sz w:val="28"/>
        </w:rPr>
        <w:t xml:space="preserve"> анықталды:</w:t>
      </w:r>
      <w:r>
        <w:br/>
      </w:r>
      <w:r>
        <w:rPr>
          <w:rFonts w:ascii="Times New Roman"/>
          <w:b w:val="false"/>
          <w:i w:val="false"/>
          <w:color w:val="000000"/>
          <w:sz w:val="28"/>
        </w:rPr>
        <w:t xml:space="preserve">
      1) Алматы қаласында тілдерді дамыту, ономастика, архивтер ісі және құжаттама саласында бірыңғай мемлекеттік саясатты жүзеге асыру; </w:t>
      </w:r>
      <w:r>
        <w:br/>
      </w:r>
      <w:r>
        <w:rPr>
          <w:rFonts w:ascii="Times New Roman"/>
          <w:b w:val="false"/>
          <w:i w:val="false"/>
          <w:color w:val="000000"/>
          <w:sz w:val="28"/>
        </w:rPr>
        <w:t>
      2) Алматы қаласында тілдерді дамыту, ономастика, архивтер ісі және құжаттама саласындағы Қазақстан Республикасының заңнамаларының сақталуын бақылау;</w:t>
      </w:r>
      <w:r>
        <w:br/>
      </w:r>
      <w:r>
        <w:rPr>
          <w:rFonts w:ascii="Times New Roman"/>
          <w:b w:val="false"/>
          <w:i w:val="false"/>
          <w:color w:val="000000"/>
          <w:sz w:val="28"/>
        </w:rPr>
        <w:t>
      3) қазақ тілінің мемлекеттік басқарудың және іс жүргізудің негізгі тілі ретіндегі әлеуметтік-коммуникативтік қызметін кеңейту және нығайту;</w:t>
      </w:r>
      <w:r>
        <w:br/>
      </w:r>
      <w:r>
        <w:rPr>
          <w:rFonts w:ascii="Times New Roman"/>
          <w:b w:val="false"/>
          <w:i w:val="false"/>
          <w:color w:val="000000"/>
          <w:sz w:val="28"/>
        </w:rPr>
        <w:t>
      4) Алматы қаласында басқа тілдердің сақталуы мен дамуына жағдай жасау;</w:t>
      </w:r>
      <w:r>
        <w:br/>
      </w:r>
      <w:r>
        <w:rPr>
          <w:rFonts w:ascii="Times New Roman"/>
          <w:b w:val="false"/>
          <w:i w:val="false"/>
          <w:color w:val="000000"/>
          <w:sz w:val="28"/>
        </w:rPr>
        <w:t>
      5) Қазақстан Республикасы Ұлттық архив қорының құжаттарын қалыптастыруды, сақтауды және пайдалануды қамтамасыз ету;</w:t>
      </w:r>
      <w:r>
        <w:br/>
      </w:r>
      <w:r>
        <w:rPr>
          <w:rFonts w:ascii="Times New Roman"/>
          <w:b w:val="false"/>
          <w:i w:val="false"/>
          <w:color w:val="000000"/>
          <w:sz w:val="28"/>
        </w:rPr>
        <w:t>
      6) басқа органдармен бірге архив ісі мен іс жүргізудің мемлекеттік жүйесін дамыту және жетілдіру.</w:t>
      </w:r>
      <w:r>
        <w:br/>
      </w:r>
      <w:r>
        <w:rPr>
          <w:rFonts w:ascii="Times New Roman"/>
          <w:b w:val="false"/>
          <w:i w:val="false"/>
          <w:color w:val="000000"/>
          <w:sz w:val="28"/>
        </w:rPr>
        <w:t xml:space="preserve">
      15. "Алматы қаласы Тілдерді дамыту, архивтер және құжаттама басқармасы" коммуналдық мемлекеттік мекемесінің функциялары Қазақстан Республикасының "Әкімшілік құқық бұзушылық туралы" кодексінің </w:t>
      </w:r>
      <w:r>
        <w:rPr>
          <w:rFonts w:ascii="Times New Roman"/>
          <w:b w:val="false"/>
          <w:i w:val="false"/>
          <w:color w:val="000000"/>
          <w:sz w:val="28"/>
        </w:rPr>
        <w:t>75</w:t>
      </w:r>
      <w:r>
        <w:rPr>
          <w:rFonts w:ascii="Times New Roman"/>
          <w:b w:val="false"/>
          <w:i w:val="false"/>
          <w:color w:val="000000"/>
          <w:sz w:val="28"/>
        </w:rPr>
        <w:t xml:space="preserve">, </w:t>
      </w:r>
      <w:r>
        <w:rPr>
          <w:rFonts w:ascii="Times New Roman"/>
          <w:b w:val="false"/>
          <w:i w:val="false"/>
          <w:color w:val="000000"/>
          <w:sz w:val="28"/>
        </w:rPr>
        <w:t>509</w:t>
      </w:r>
      <w:r>
        <w:rPr>
          <w:rFonts w:ascii="Times New Roman"/>
          <w:b w:val="false"/>
          <w:i w:val="false"/>
          <w:color w:val="000000"/>
          <w:sz w:val="28"/>
        </w:rPr>
        <w:t xml:space="preserve"> баптарымен, Қазақстан Республикасының Кәсіпкерлік кодексінің </w:t>
      </w:r>
      <w:r>
        <w:rPr>
          <w:rFonts w:ascii="Times New Roman"/>
          <w:b w:val="false"/>
          <w:i w:val="false"/>
          <w:color w:val="000000"/>
          <w:sz w:val="28"/>
        </w:rPr>
        <w:t>138 бабының</w:t>
      </w:r>
      <w:r>
        <w:rPr>
          <w:rFonts w:ascii="Times New Roman"/>
          <w:b w:val="false"/>
          <w:i w:val="false"/>
          <w:color w:val="000000"/>
          <w:sz w:val="28"/>
        </w:rPr>
        <w:t xml:space="preserve"> 43, 108 тармақтарымен, Қазақстан Республикасының 1997 жылғы 11 шiлдедегі "Қазақстан Республикасындағы тіл туралы" Заңының </w:t>
      </w:r>
      <w:r>
        <w:rPr>
          <w:rFonts w:ascii="Times New Roman"/>
          <w:b w:val="false"/>
          <w:i w:val="false"/>
          <w:color w:val="000000"/>
          <w:sz w:val="28"/>
        </w:rPr>
        <w:t>25-1</w:t>
      </w:r>
      <w:r>
        <w:rPr>
          <w:rFonts w:ascii="Times New Roman"/>
          <w:b w:val="false"/>
          <w:i w:val="false"/>
          <w:color w:val="000000"/>
          <w:sz w:val="28"/>
        </w:rPr>
        <w:t xml:space="preserve">, </w:t>
      </w:r>
      <w:r>
        <w:rPr>
          <w:rFonts w:ascii="Times New Roman"/>
          <w:b w:val="false"/>
          <w:i w:val="false"/>
          <w:color w:val="000000"/>
          <w:sz w:val="28"/>
        </w:rPr>
        <w:t>25-2</w:t>
      </w:r>
      <w:r>
        <w:rPr>
          <w:rFonts w:ascii="Times New Roman"/>
          <w:b w:val="false"/>
          <w:i w:val="false"/>
          <w:color w:val="000000"/>
          <w:sz w:val="28"/>
        </w:rPr>
        <w:t xml:space="preserve"> баптарымен, Қазақстан Республикасының 1998 жылғы 22 желтоқсандағы "Ұлттық архив қоры және архивтер туралы" Заңының </w:t>
      </w:r>
      <w:r>
        <w:rPr>
          <w:rFonts w:ascii="Times New Roman"/>
          <w:b w:val="false"/>
          <w:i w:val="false"/>
          <w:color w:val="000000"/>
          <w:sz w:val="28"/>
        </w:rPr>
        <w:t>15-1</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-баптарымен, Қазақстан Республикасының 2000 жылғы 27 қарашадағы "Әкімшілік рәсімдер туралы" Заңының </w:t>
      </w:r>
      <w:r>
        <w:rPr>
          <w:rFonts w:ascii="Times New Roman"/>
          <w:b w:val="false"/>
          <w:i w:val="false"/>
          <w:color w:val="000000"/>
          <w:sz w:val="28"/>
        </w:rPr>
        <w:t>9-2 бабымен</w:t>
      </w:r>
      <w:r>
        <w:rPr>
          <w:rFonts w:ascii="Times New Roman"/>
          <w:b w:val="false"/>
          <w:i w:val="false"/>
          <w:color w:val="000000"/>
          <w:sz w:val="28"/>
        </w:rPr>
        <w:t xml:space="preserve">, Қазақстан Республикасы Президентінің 2010 жылғы 19 наурыздағы № 954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w:t>
      </w:r>
      <w:r>
        <w:rPr>
          <w:rFonts w:ascii="Times New Roman"/>
          <w:b w:val="false"/>
          <w:i w:val="false"/>
          <w:color w:val="000000"/>
          <w:sz w:val="28"/>
        </w:rPr>
        <w:t>Жарлығымен</w:t>
      </w:r>
      <w:r>
        <w:rPr>
          <w:rFonts w:ascii="Times New Roman"/>
          <w:b w:val="false"/>
          <w:i w:val="false"/>
          <w:color w:val="000000"/>
          <w:sz w:val="28"/>
        </w:rPr>
        <w:t xml:space="preserve">, Қазақстан Республикасы Президентінің 2011 жылғы 29 маусымдағы № 110 "Қазақстан Республикасында тілдерді дамыту мен қолданудың 2011 – 2020 жылдарға арналған мемлекеттік бағдарламасы туралы" </w:t>
      </w:r>
      <w:r>
        <w:rPr>
          <w:rFonts w:ascii="Times New Roman"/>
          <w:b w:val="false"/>
          <w:i w:val="false"/>
          <w:color w:val="000000"/>
          <w:sz w:val="28"/>
        </w:rPr>
        <w:t>Жарлығымен</w:t>
      </w:r>
      <w:r>
        <w:rPr>
          <w:rFonts w:ascii="Times New Roman"/>
          <w:b w:val="false"/>
          <w:i w:val="false"/>
          <w:color w:val="000000"/>
          <w:sz w:val="28"/>
        </w:rPr>
        <w:t xml:space="preserve"> анықталды:</w:t>
      </w:r>
      <w:r>
        <w:br/>
      </w:r>
      <w:r>
        <w:rPr>
          <w:rFonts w:ascii="Times New Roman"/>
          <w:b w:val="false"/>
          <w:i w:val="false"/>
          <w:color w:val="000000"/>
          <w:sz w:val="28"/>
        </w:rPr>
        <w:t>
      1) Алматы қаласында тілдерді дамыту, ономастика, архив ісі және құжаттама саласындағы мемлекеттік саясатты жүргізу жөніндегі шараларды әзірлеу және іске асыру;</w:t>
      </w:r>
      <w:r>
        <w:br/>
      </w:r>
      <w:r>
        <w:rPr>
          <w:rFonts w:ascii="Times New Roman"/>
          <w:b w:val="false"/>
          <w:i w:val="false"/>
          <w:color w:val="000000"/>
          <w:sz w:val="28"/>
        </w:rPr>
        <w:t>
      2) Алматы қаласы әкімдігінің жанындағы ономастикалық комиссияның қызметін қамтамасыз ету, Алматы қаласындағы ономастикалық жұмыстарды үйлестіру;</w:t>
      </w:r>
      <w:r>
        <w:br/>
      </w:r>
      <w:r>
        <w:rPr>
          <w:rFonts w:ascii="Times New Roman"/>
          <w:b w:val="false"/>
          <w:i w:val="false"/>
          <w:color w:val="000000"/>
          <w:sz w:val="28"/>
        </w:rPr>
        <w:t>
      3) "Алматы қаласы Тілдерді дамыту, архивтер және құжаттама басқармасы" коммуналдық мемлекеттік мекемесінің жанындағы архивтер және құжаттама саласындағы сараптамалық-тексеру комиссиясының қызметін қамтамасыз ету;</w:t>
      </w:r>
      <w:r>
        <w:br/>
      </w:r>
      <w:r>
        <w:rPr>
          <w:rFonts w:ascii="Times New Roman"/>
          <w:b w:val="false"/>
          <w:i w:val="false"/>
          <w:color w:val="000000"/>
          <w:sz w:val="28"/>
        </w:rPr>
        <w:t>
      4) мемлекеттік тіл саясатының өзекті мәселелеріне арналған қалалық байқаулар мен әдеби оқулар, Қазақстан халқы тілдерінің фестивалін, конференциялар, дөңгелек үстелдер, семинарлар өткізу;</w:t>
      </w:r>
      <w:r>
        <w:br/>
      </w:r>
      <w:r>
        <w:rPr>
          <w:rFonts w:ascii="Times New Roman"/>
          <w:b w:val="false"/>
          <w:i w:val="false"/>
          <w:color w:val="000000"/>
          <w:sz w:val="28"/>
        </w:rPr>
        <w:t>
      5) мемлекеттік тіл саясатын жүзеге асыру жөніндегі қоғамдық және үкіметтік емес ұйымдармен өзара іс-қимыл жасау;</w:t>
      </w:r>
      <w:r>
        <w:br/>
      </w:r>
      <w:r>
        <w:rPr>
          <w:rFonts w:ascii="Times New Roman"/>
          <w:b w:val="false"/>
          <w:i w:val="false"/>
          <w:color w:val="000000"/>
          <w:sz w:val="28"/>
        </w:rPr>
        <w:t>
      6) Алматы қаласында мемлекеттік және басқа тілдерді үйрену үшін жағдай туғызу;</w:t>
      </w:r>
      <w:r>
        <w:br/>
      </w:r>
      <w:r>
        <w:rPr>
          <w:rFonts w:ascii="Times New Roman"/>
          <w:b w:val="false"/>
          <w:i w:val="false"/>
          <w:color w:val="000000"/>
          <w:sz w:val="28"/>
        </w:rPr>
        <w:t>
      7) мемлекеттік және басқа тілдерді оқытуға арналған танымдық, интерактивті, электронды бағдарламалар, оқулықтар, оқу-әдістемелік, көрнекі құралдар әзірлеу және шығару;</w:t>
      </w:r>
      <w:r>
        <w:br/>
      </w:r>
      <w:r>
        <w:rPr>
          <w:rFonts w:ascii="Times New Roman"/>
          <w:b w:val="false"/>
          <w:i w:val="false"/>
          <w:color w:val="000000"/>
          <w:sz w:val="28"/>
        </w:rPr>
        <w:t>
      8) мемлекеттік тілде іс жүргізу жөніндегі жұмыстарды қамтамасыз ету үшін қажетті материалдар әзірлеу және шығару;</w:t>
      </w:r>
      <w:r>
        <w:br/>
      </w:r>
      <w:r>
        <w:rPr>
          <w:rFonts w:ascii="Times New Roman"/>
          <w:b w:val="false"/>
          <w:i w:val="false"/>
          <w:color w:val="000000"/>
          <w:sz w:val="28"/>
        </w:rPr>
        <w:t>
      9) Алматы қаласында орнатылатын сыртқы жарнамалар мен көрнекі ақпараттарды ресімдеуде Қазақстан Республикасының тіл туралы заңнамасының талаптарын қамтамасыз ету;</w:t>
      </w:r>
      <w:r>
        <w:br/>
      </w:r>
      <w:r>
        <w:rPr>
          <w:rFonts w:ascii="Times New Roman"/>
          <w:b w:val="false"/>
          <w:i w:val="false"/>
          <w:color w:val="000000"/>
          <w:sz w:val="28"/>
        </w:rPr>
        <w:t>
      10) Алматы қаласындағы тілдік ахуал мәселелері жөнінде әлеуметтік зерттеулер, мониторингтер жүргізу;</w:t>
      </w:r>
      <w:r>
        <w:br/>
      </w:r>
      <w:r>
        <w:rPr>
          <w:rFonts w:ascii="Times New Roman"/>
          <w:b w:val="false"/>
          <w:i w:val="false"/>
          <w:color w:val="000000"/>
          <w:sz w:val="28"/>
        </w:rPr>
        <w:t>
      11) Қазақстан Республикасы Ұлттық архив қорының құжаттары жөніндегі ақпараттық желілер мен мәліметтер базасын құру және жетілдіру жұмыстарын жүргізу;</w:t>
      </w:r>
      <w:r>
        <w:br/>
      </w:r>
      <w:r>
        <w:rPr>
          <w:rFonts w:ascii="Times New Roman"/>
          <w:b w:val="false"/>
          <w:i w:val="false"/>
          <w:color w:val="000000"/>
          <w:sz w:val="28"/>
        </w:rPr>
        <w:t>
      12) Алматы қаласының аумағындағы архив ісі және іс жүргізу жағдайына талдау жасау, оның үрдістері мен заңдылықтарын зерделеу және даму тұжырымдамасы мен стратегиясын белгілеу;</w:t>
      </w:r>
      <w:r>
        <w:br/>
      </w:r>
      <w:r>
        <w:rPr>
          <w:rFonts w:ascii="Times New Roman"/>
          <w:b w:val="false"/>
          <w:i w:val="false"/>
          <w:color w:val="000000"/>
          <w:sz w:val="28"/>
        </w:rPr>
        <w:t>
      13) Қазақстан Республикасы Ұлттық архив қоры құжаттарының мемлекеттік есебін жүргізудің бірыңғай тәртібін енгізу;</w:t>
      </w:r>
      <w:r>
        <w:br/>
      </w:r>
      <w:r>
        <w:rPr>
          <w:rFonts w:ascii="Times New Roman"/>
          <w:b w:val="false"/>
          <w:i w:val="false"/>
          <w:color w:val="000000"/>
          <w:sz w:val="28"/>
        </w:rPr>
        <w:t>
      14) Алматы қаласының ведомстволық архивтерінің жұмысына және мемлекеттік органдар мен басқа ұйымдардағы іс жүргізу жағдайына ұйымдастыру-әдістемелік басшылық ету және бақылау жасау;</w:t>
      </w:r>
      <w:r>
        <w:br/>
      </w:r>
      <w:r>
        <w:rPr>
          <w:rFonts w:ascii="Times New Roman"/>
          <w:b w:val="false"/>
          <w:i w:val="false"/>
          <w:color w:val="000000"/>
          <w:sz w:val="28"/>
        </w:rPr>
        <w:t>
      15) шет елдердің архивтері мен ғылыми мекемелеріндегі Алматы қаласы үшін тарихи және мәдени құндылығы бар құжаттарды іздестіру, анықтау және олардың көшірмелерін алу жөніндегі жұмыстарды ұйымдастыру және үйлестіру;</w:t>
      </w:r>
      <w:r>
        <w:br/>
      </w:r>
      <w:r>
        <w:rPr>
          <w:rFonts w:ascii="Times New Roman"/>
          <w:b w:val="false"/>
          <w:i w:val="false"/>
          <w:color w:val="000000"/>
          <w:sz w:val="28"/>
        </w:rPr>
        <w:t>
      16) "Алматы қаласы Тілдерді дамыту, архивтер және құжаттама басқармасы" коммуналдық мемлекеттік мекемесінің құзыретіне кіретін мәселелер бойынша ақпараттық-талдау, анықтамалық құжаттар мен материалдар әзірлеу және шығару;</w:t>
      </w:r>
      <w:r>
        <w:br/>
      </w:r>
      <w:r>
        <w:rPr>
          <w:rFonts w:ascii="Times New Roman"/>
          <w:b w:val="false"/>
          <w:i w:val="false"/>
          <w:color w:val="000000"/>
          <w:sz w:val="28"/>
        </w:rPr>
        <w:t>
      17) гендерлік аспектілерді қарастыру;</w:t>
      </w:r>
      <w:r>
        <w:br/>
      </w:r>
      <w:r>
        <w:rPr>
          <w:rFonts w:ascii="Times New Roman"/>
          <w:b w:val="false"/>
          <w:i w:val="false"/>
          <w:color w:val="000000"/>
          <w:sz w:val="28"/>
        </w:rPr>
        <w:t>
      18) "Алматы қаласы Тілдерді дамыту, архивтер және құжаттама басқармасы" коммуналдық мемлекеттік мекемесінің қызметкерлері қызметінің тиімділігін бағалау;</w:t>
      </w:r>
      <w:r>
        <w:br/>
      </w:r>
      <w:r>
        <w:rPr>
          <w:rFonts w:ascii="Times New Roman"/>
          <w:b w:val="false"/>
          <w:i w:val="false"/>
          <w:color w:val="000000"/>
          <w:sz w:val="28"/>
        </w:rPr>
        <w:t>
      19) коммуналдық мемлекеттік кәсіпорындар мен коммуналдық мемлекеттік мекемелерге қатысты мемлекеттік басқару органының қызметін жүзеге асыру;</w:t>
      </w:r>
      <w:r>
        <w:br/>
      </w:r>
      <w:r>
        <w:rPr>
          <w:rFonts w:ascii="Times New Roman"/>
          <w:b w:val="false"/>
          <w:i w:val="false"/>
          <w:color w:val="000000"/>
          <w:sz w:val="28"/>
        </w:rPr>
        <w:t>
      20) коммуналдық мемлекеттік кәсіпорындардың даму жоспарларын және олардың орындалуы жөніндегі есептерін қарау, келісу және бекіту;</w:t>
      </w:r>
      <w:r>
        <w:br/>
      </w:r>
      <w:r>
        <w:rPr>
          <w:rFonts w:ascii="Times New Roman"/>
          <w:b w:val="false"/>
          <w:i w:val="false"/>
          <w:color w:val="000000"/>
          <w:sz w:val="28"/>
        </w:rPr>
        <w:t>
      21) коммуналдық мемлекеттік кәсіпорындардың даму жоспарларының орындалуын бақылауды және талдауды жүзеге асыру;</w:t>
      </w:r>
      <w:r>
        <w:br/>
      </w:r>
      <w:r>
        <w:rPr>
          <w:rFonts w:ascii="Times New Roman"/>
          <w:b w:val="false"/>
          <w:i w:val="false"/>
          <w:color w:val="000000"/>
          <w:sz w:val="28"/>
        </w:rPr>
        <w:t xml:space="preserve">
      22) коммуналдық заңды тұлғаларды мемлекеттік мүлік бойынша уәкілетті органның келісімімен қайта ұйымдастыруды және таратуды жүзеге асыру; </w:t>
      </w:r>
      <w:r>
        <w:br/>
      </w:r>
      <w:r>
        <w:rPr>
          <w:rFonts w:ascii="Times New Roman"/>
          <w:b w:val="false"/>
          <w:i w:val="false"/>
          <w:color w:val="000000"/>
          <w:sz w:val="28"/>
        </w:rPr>
        <w:t>
      23) өзіне оралымды басқаруға берілген коммуналдық меншікке иелік ету және пайдалану құқығын жүзеге асыру (билік етусіз);</w:t>
      </w:r>
      <w:r>
        <w:br/>
      </w:r>
      <w:r>
        <w:rPr>
          <w:rFonts w:ascii="Times New Roman"/>
          <w:b w:val="false"/>
          <w:i w:val="false"/>
          <w:color w:val="000000"/>
          <w:sz w:val="28"/>
        </w:rPr>
        <w:t>
      24) "Алматы қаласы Тілдерді дамыту, архивтер және құжаттама басқармасы" коммуналдық мемлекеттік мекемесіне Алматы қаласының әкімі Қазақстан Республикасының заңнамасына сәйкес жүктеген өзге де міндеттерді жүзеге асыру;</w:t>
      </w:r>
      <w:r>
        <w:br/>
      </w:r>
      <w:r>
        <w:rPr>
          <w:rFonts w:ascii="Times New Roman"/>
          <w:b w:val="false"/>
          <w:i w:val="false"/>
          <w:color w:val="000000"/>
          <w:sz w:val="28"/>
        </w:rPr>
        <w:t>
      25) мемлекеттік қызметтерді көрсету үшін қажетті архивтік құжаттарды электрондық нысанға тұрақты негізде аударуды қамтамасыз ету.</w:t>
      </w:r>
      <w:r>
        <w:br/>
      </w:r>
      <w:r>
        <w:rPr>
          <w:rFonts w:ascii="Times New Roman"/>
          <w:b w:val="false"/>
          <w:i w:val="false"/>
          <w:color w:val="000000"/>
          <w:sz w:val="28"/>
        </w:rPr>
        <w:t>
      16. "Алматы қаласы Тілдерді дамыту, архивтер және құжаттама басқармасы" коммуналдық мемлекеттік мекемесі негізгі міндеттерін орындау және өзінің функцияларын жүзеге асыру мақсатында заңмен белгіленген тәртіпте төмендегідей құқықтарға ие:</w:t>
      </w:r>
      <w:r>
        <w:br/>
      </w:r>
      <w:r>
        <w:rPr>
          <w:rFonts w:ascii="Times New Roman"/>
          <w:b w:val="false"/>
          <w:i w:val="false"/>
          <w:color w:val="000000"/>
          <w:sz w:val="28"/>
        </w:rPr>
        <w:t>
      1) Алматы қаласының барлық мемлекеттік органдарынан қажетті ақпарат сұрау және алу;</w:t>
      </w:r>
      <w:r>
        <w:br/>
      </w:r>
      <w:r>
        <w:rPr>
          <w:rFonts w:ascii="Times New Roman"/>
          <w:b w:val="false"/>
          <w:i w:val="false"/>
          <w:color w:val="000000"/>
          <w:sz w:val="28"/>
        </w:rPr>
        <w:t>
      2) Алматы қаласының мемлекеттік органдарының және басқа ұйымдарының өкілдерін мемлекеттік тіл саясатын жүзеге асыру, архивтер және іс жүргізу жағдайы мәселелері бойынша тыңдау;</w:t>
      </w:r>
      <w:r>
        <w:br/>
      </w:r>
      <w:r>
        <w:rPr>
          <w:rFonts w:ascii="Times New Roman"/>
          <w:b w:val="false"/>
          <w:i w:val="false"/>
          <w:color w:val="000000"/>
          <w:sz w:val="28"/>
        </w:rPr>
        <w:t>
      3) Алматы қаласының мемлекеттік органдарының және басқа ұйымдарының Қазақстан Республикасының тіл және архив ісі туралы заңнамаларын сақтауына бақылауды жүзеге асыру;</w:t>
      </w:r>
      <w:r>
        <w:br/>
      </w:r>
      <w:r>
        <w:rPr>
          <w:rFonts w:ascii="Times New Roman"/>
          <w:b w:val="false"/>
          <w:i w:val="false"/>
          <w:color w:val="000000"/>
          <w:sz w:val="28"/>
        </w:rPr>
        <w:t>
      4) Қазақстан Республикасының тiл туралы заңдарында белгiленген талаптардың бұзылуын жою туралы ұсынымдар беру, тиiстi органдарға Қазақстан Республикасының тiл туралы заңдарының бұзылуына кiнәлi лауазымды адамдарға тәртiптiк жазалау шараларын қолдану туралы ұсыныстар енгiзу;</w:t>
      </w:r>
      <w:r>
        <w:br/>
      </w:r>
      <w:r>
        <w:rPr>
          <w:rFonts w:ascii="Times New Roman"/>
          <w:b w:val="false"/>
          <w:i w:val="false"/>
          <w:color w:val="000000"/>
          <w:sz w:val="28"/>
        </w:rPr>
        <w:t>
      5) Алматы қаласы кәсіпкерлік субъектілері қызметінің саласында Қазақстан Республикасының Ұлттық архив қоры және архивтер туралы заңнамасының сақталуын бақылау;</w:t>
      </w:r>
      <w:r>
        <w:br/>
      </w:r>
      <w:r>
        <w:rPr>
          <w:rFonts w:ascii="Times New Roman"/>
          <w:b w:val="false"/>
          <w:i w:val="false"/>
          <w:color w:val="000000"/>
          <w:sz w:val="28"/>
        </w:rPr>
        <w:t>
      6) Алматы қаласы кәсіпкерлік субъектілері қызметінің саласында деректемелер мен көрнекi ақпаратты орналастыру бөлiгiнде Қазақстан Республикасының тiл туралы заңнамасының сақталуын бақылау.</w:t>
      </w:r>
      <w:r>
        <w:br/>
      </w:r>
      <w:r>
        <w:rPr>
          <w:rFonts w:ascii="Times New Roman"/>
          <w:b w:val="false"/>
          <w:i w:val="false"/>
          <w:color w:val="000000"/>
          <w:sz w:val="28"/>
        </w:rPr>
        <w:t>
      17. "Алматы қаласы Тілдерді дамыту, архивтер және құжаттама басқармасы" коммуналдық мемлекеттік мекемесінің, мекемені құру мақсатына сай келмейтін қызметпен айналысуына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"Алматы қаласы Тілдерді дамыту, архивтер және құжаттама</w:t>
      </w:r>
      <w:r>
        <w:br/>
      </w:r>
      <w:r>
        <w:rPr>
          <w:rFonts w:ascii="Times New Roman"/>
          <w:b/>
          <w:i w:val="false"/>
          <w:color w:val="000000"/>
        </w:rPr>
        <w:t>басқармасы" коммуналдық мемлекеттік мекемесінің</w:t>
      </w:r>
      <w:r>
        <w:br/>
      </w:r>
      <w:r>
        <w:rPr>
          <w:rFonts w:ascii="Times New Roman"/>
          <w:b/>
          <w:i w:val="false"/>
          <w:color w:val="000000"/>
        </w:rPr>
        <w:t>қызметін ұйымдастыру</w:t>
      </w:r>
    </w:p>
    <w:p>
      <w:pPr>
        <w:spacing w:after="0"/>
        <w:ind w:left="0"/>
        <w:jc w:val="left"/>
      </w:pPr>
      <w:r>
        <w:rPr>
          <w:rFonts w:ascii="Times New Roman"/>
          <w:b w:val="false"/>
          <w:i w:val="false"/>
          <w:color w:val="000000"/>
          <w:sz w:val="28"/>
        </w:rPr>
        <w:t>      18."Алматы қаласы Тілдерді дамыту, архивтер және құжаттама басқармасы" коммуналдық мемлекеттік мекемесіне басшылықты "Алматы қаласы Тілдерді дамыту, архивтер және құжаттама басқармасы" коммуналдық мемлекеттік мекемесіне жүктелген міндеттердің орындалуына және оның функцияларын жүзеге асыруға дербес жауапты болатын басқарма басшысы жүзеге асырады.</w:t>
      </w:r>
      <w:r>
        <w:br/>
      </w:r>
      <w:r>
        <w:rPr>
          <w:rFonts w:ascii="Times New Roman"/>
          <w:b w:val="false"/>
          <w:i w:val="false"/>
          <w:color w:val="000000"/>
          <w:sz w:val="28"/>
        </w:rPr>
        <w:t>
      19. "Алматы қаласы Тілдерді дамыту, архивтер және құжаттама басқармасы" коммуналдық мемлекеттік мекемесінің басшысын Алматы қаласының әкімі қызметке тағайындайды және қызметтен босатады.</w:t>
      </w:r>
      <w:r>
        <w:br/>
      </w:r>
      <w:r>
        <w:rPr>
          <w:rFonts w:ascii="Times New Roman"/>
          <w:b w:val="false"/>
          <w:i w:val="false"/>
          <w:color w:val="000000"/>
          <w:sz w:val="28"/>
        </w:rPr>
        <w:t>
      20. "Алматы қаласы Тілдерді дамыту, архивтер және құжаттама басқармасы" коммуналдық мемлекеттік мекемесі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21. "Алматы қаласы Тілдерді дамыту, архивтер және құжаттама басқармасы" коммуналдық мемлекеттік мекемесі басшысының өкілеттіктері:</w:t>
      </w:r>
      <w:r>
        <w:br/>
      </w:r>
      <w:r>
        <w:rPr>
          <w:rFonts w:ascii="Times New Roman"/>
          <w:b w:val="false"/>
          <w:i w:val="false"/>
          <w:color w:val="000000"/>
          <w:sz w:val="28"/>
        </w:rPr>
        <w:t>
      1) "Алматы қаласы Тілдерді дамыту, архивтер және құжаттама басқармасы" коммуналдық мемлекеттік мекемесінің атынан сенімхатсыз әрекет етеді;</w:t>
      </w:r>
      <w:r>
        <w:br/>
      </w:r>
      <w:r>
        <w:rPr>
          <w:rFonts w:ascii="Times New Roman"/>
          <w:b w:val="false"/>
          <w:i w:val="false"/>
          <w:color w:val="000000"/>
          <w:sz w:val="28"/>
        </w:rPr>
        <w:t>
      2) "Алматы қаласы Тілдерді дамыту, архивтер және құжаттама басқармасы" коммуналдық мемлекеттік мекемесіндегі сыбайлас жемқорлық құқық бұзушылыққа қарсы іс-қимылға бағытталған шаралар қабылдайды және сыбайлас жемқорлыққа қарсы шаралар қабылдағаны үшін жеке жауапты болады;</w:t>
      </w:r>
      <w:r>
        <w:br/>
      </w:r>
      <w:r>
        <w:rPr>
          <w:rFonts w:ascii="Times New Roman"/>
          <w:b w:val="false"/>
          <w:i w:val="false"/>
          <w:color w:val="000000"/>
          <w:sz w:val="28"/>
        </w:rPr>
        <w:t>
      3) шарттар жасасады;</w:t>
      </w:r>
      <w:r>
        <w:br/>
      </w:r>
      <w:r>
        <w:rPr>
          <w:rFonts w:ascii="Times New Roman"/>
          <w:b w:val="false"/>
          <w:i w:val="false"/>
          <w:color w:val="000000"/>
          <w:sz w:val="28"/>
        </w:rPr>
        <w:t>
      4) сенімхаттар береді;</w:t>
      </w:r>
      <w:r>
        <w:br/>
      </w:r>
      <w:r>
        <w:rPr>
          <w:rFonts w:ascii="Times New Roman"/>
          <w:b w:val="false"/>
          <w:i w:val="false"/>
          <w:color w:val="000000"/>
          <w:sz w:val="28"/>
        </w:rPr>
        <w:t>
      5) банк шоттарын ашады;</w:t>
      </w:r>
      <w:r>
        <w:br/>
      </w:r>
      <w:r>
        <w:rPr>
          <w:rFonts w:ascii="Times New Roman"/>
          <w:b w:val="false"/>
          <w:i w:val="false"/>
          <w:color w:val="000000"/>
          <w:sz w:val="28"/>
        </w:rPr>
        <w:t>
      6) "Алматы қаласы Тілдерді дамыту, архивтер және құжаттама басқармасы" коммуналдық мемлекеттік мекемесінің бөлімдері туралы ережелерді бекітеді;</w:t>
      </w:r>
      <w:r>
        <w:br/>
      </w:r>
      <w:r>
        <w:rPr>
          <w:rFonts w:ascii="Times New Roman"/>
          <w:b w:val="false"/>
          <w:i w:val="false"/>
          <w:color w:val="000000"/>
          <w:sz w:val="28"/>
        </w:rPr>
        <w:t>
      7) мемлекеттік органдарда және басқа да ұйымдарда "Алматы қаласы Тілдерді дамыту, архивтер және құжаттама басқармасы" коммуналдық мемлекеттік мекемесінің мүддесін білдіреді;</w:t>
      </w:r>
      <w:r>
        <w:br/>
      </w:r>
      <w:r>
        <w:rPr>
          <w:rFonts w:ascii="Times New Roman"/>
          <w:b w:val="false"/>
          <w:i w:val="false"/>
          <w:color w:val="000000"/>
          <w:sz w:val="28"/>
        </w:rPr>
        <w:t>
      8) "Алматы қаласы Тілдерді дамыту, архивтер және құжаттама басқармасы" коммуналдық мемлекеттік мекемесінің барлық қызметкерлері үшін қолданыстағы заңнамаға сәйкес міндетті бұйрықтар шығарады және нұсқаулар береді;</w:t>
      </w:r>
      <w:r>
        <w:br/>
      </w:r>
      <w:r>
        <w:rPr>
          <w:rFonts w:ascii="Times New Roman"/>
          <w:b w:val="false"/>
          <w:i w:val="false"/>
          <w:color w:val="000000"/>
          <w:sz w:val="28"/>
        </w:rPr>
        <w:t>
      9) "Алматы қаласы Тілдерді дамыту, архивтер және құжаттама басқармасы" коммуналдық мемлекеттік мекемесінің қызметкерлерін жұмысқа қабылдайды және жұмыстан босатады;</w:t>
      </w:r>
      <w:r>
        <w:br/>
      </w:r>
      <w:r>
        <w:rPr>
          <w:rFonts w:ascii="Times New Roman"/>
          <w:b w:val="false"/>
          <w:i w:val="false"/>
          <w:color w:val="000000"/>
          <w:sz w:val="28"/>
        </w:rPr>
        <w:t>
      10) "Алматы қаласы Тілдерді дамыту, архивтер және құжаттама басқармасы" коммуналдық мемлекеттік мекемесінің басшы қызметкерлерінің және өзінің орынбасарының міндеттері мен өкілеттіктер аясын айқындайды;</w:t>
      </w:r>
      <w:r>
        <w:br/>
      </w:r>
      <w:r>
        <w:rPr>
          <w:rFonts w:ascii="Times New Roman"/>
          <w:b w:val="false"/>
          <w:i w:val="false"/>
          <w:color w:val="000000"/>
          <w:sz w:val="28"/>
        </w:rPr>
        <w:t>
      11) "Алматы қаласы Тілдерді дамыту, архивтер және құжаттама басқармасы" коммуналдық мемлекеттік мекемесінің қызметкерлеріне, Қазақстан Республикасының тәртіптік заңнамасына сәйкес көтермелеу шараларын қолданады және оларға тәртіптік жаза тағайындайды;</w:t>
      </w:r>
      <w:r>
        <w:br/>
      </w:r>
      <w:r>
        <w:rPr>
          <w:rFonts w:ascii="Times New Roman"/>
          <w:b w:val="false"/>
          <w:i w:val="false"/>
          <w:color w:val="000000"/>
          <w:sz w:val="28"/>
        </w:rPr>
        <w:t>
      12) заңнамаға сәйкес басқа да өкілеттіктерді жүзеге асырады.</w:t>
      </w:r>
      <w:r>
        <w:br/>
      </w:r>
      <w:r>
        <w:rPr>
          <w:rFonts w:ascii="Times New Roman"/>
          <w:b w:val="false"/>
          <w:i w:val="false"/>
          <w:color w:val="000000"/>
          <w:sz w:val="28"/>
        </w:rPr>
        <w:t>
      "Алматы қаласы Тілдерді дамыту, архивтер және құжаттама басқармасы" коммуналдық мемлекеттік мекемесінің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22. Басшы өз орынбасарының өкілеттігін қолданыстағы заңнамаға сәйкес белгілейді.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"Алматы қаласы Тілдерді дамыту, архивтер және құжаттама</w:t>
      </w:r>
      <w:r>
        <w:br/>
      </w:r>
      <w:r>
        <w:rPr>
          <w:rFonts w:ascii="Times New Roman"/>
          <w:b/>
          <w:i w:val="false"/>
          <w:color w:val="000000"/>
        </w:rPr>
        <w:t>басқармасы" коммуналдық мемлекеттік мекемесінің мүлкі</w:t>
      </w:r>
    </w:p>
    <w:p>
      <w:pPr>
        <w:spacing w:after="0"/>
        <w:ind w:left="0"/>
        <w:jc w:val="left"/>
      </w:pPr>
      <w:r>
        <w:rPr>
          <w:rFonts w:ascii="Times New Roman"/>
          <w:b w:val="false"/>
          <w:i w:val="false"/>
          <w:color w:val="000000"/>
          <w:sz w:val="28"/>
        </w:rPr>
        <w:t>      23. "Алматы қаласы Тілдерді дамыту, архивтер және құжаттама басқармасы" коммуналдық мемлекеттік мекемесінің заңнамада көзделген жағдайларда оралымды басқару құқығындағы оқшауланған мүлкі болуы мүмкін.</w:t>
      </w:r>
      <w:r>
        <w:br/>
      </w:r>
      <w:r>
        <w:rPr>
          <w:rFonts w:ascii="Times New Roman"/>
          <w:b w:val="false"/>
          <w:i w:val="false"/>
          <w:color w:val="000000"/>
          <w:sz w:val="28"/>
        </w:rPr>
        <w:t>
      "Алматы қаласы Тілдерді дамыту, архивтер және құжаттама басқармасы" коммуналдық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24. "Алматы қаласы Тілдерді дамыту, архивтер және құжаттама басқармасы" коммуналдық мемлекеттік мекемесіне бекітілген мүлік коммуналдық меншікке жатады.</w:t>
      </w:r>
      <w:r>
        <w:br/>
      </w:r>
      <w:r>
        <w:rPr>
          <w:rFonts w:ascii="Times New Roman"/>
          <w:b w:val="false"/>
          <w:i w:val="false"/>
          <w:color w:val="000000"/>
          <w:sz w:val="28"/>
        </w:rPr>
        <w:t>
      25. "Алматы қаласы Тілдерді дамыту, архивтер және құжаттама басқармасы" коммуналдық мемлекеттік мекемесі егер заңнамамен өзгеше белгіленбесе,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билік етуге құқығы жоқ.</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"Алматы қаласы Тілдерді дамыту, архивтер және құжаттама</w:t>
      </w:r>
      <w:r>
        <w:br/>
      </w:r>
      <w:r>
        <w:rPr>
          <w:rFonts w:ascii="Times New Roman"/>
          <w:b/>
          <w:i w:val="false"/>
          <w:color w:val="000000"/>
        </w:rPr>
        <w:t>басқармасы" коммуналдық мемлекеттік мекемесін</w:t>
      </w:r>
      <w:r>
        <w:br/>
      </w:r>
      <w:r>
        <w:rPr>
          <w:rFonts w:ascii="Times New Roman"/>
          <w:b/>
          <w:i w:val="false"/>
          <w:color w:val="000000"/>
        </w:rPr>
        <w:t>қайта ұйымдастыру және тарату</w:t>
      </w:r>
    </w:p>
    <w:p>
      <w:pPr>
        <w:spacing w:after="0"/>
        <w:ind w:left="0"/>
        <w:jc w:val="left"/>
      </w:pPr>
      <w:r>
        <w:rPr>
          <w:rFonts w:ascii="Times New Roman"/>
          <w:b w:val="false"/>
          <w:i w:val="false"/>
          <w:color w:val="000000"/>
          <w:sz w:val="28"/>
        </w:rPr>
        <w:t xml:space="preserve">      26. "Алматы қаласы Тілдерді дамыту, архивтер және құжаттама басқармасы" коммуналдық мемлекеттік мекемесін қайта ұйымдастыру және тарату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"Алматы қаласы Тілдерді дамыту, архивтер және құжаттама</w:t>
      </w:r>
      <w:r>
        <w:br/>
      </w:r>
      <w:r>
        <w:rPr>
          <w:rFonts w:ascii="Times New Roman"/>
          <w:b/>
          <w:i w:val="false"/>
          <w:color w:val="000000"/>
        </w:rPr>
        <w:t>басқармасы" коммуналдық мемлекеттік мекемесінің</w:t>
      </w:r>
      <w:r>
        <w:br/>
      </w:r>
      <w:r>
        <w:rPr>
          <w:rFonts w:ascii="Times New Roman"/>
          <w:b/>
          <w:i w:val="false"/>
          <w:color w:val="000000"/>
        </w:rPr>
        <w:t>қарамағындағы ұйымдардың тізбесі</w:t>
      </w:r>
    </w:p>
    <w:p>
      <w:pPr>
        <w:spacing w:after="0"/>
        <w:ind w:left="0"/>
        <w:jc w:val="left"/>
      </w:pPr>
      <w:r>
        <w:rPr>
          <w:rFonts w:ascii="Times New Roman"/>
          <w:b w:val="false"/>
          <w:i w:val="false"/>
          <w:color w:val="000000"/>
          <w:sz w:val="28"/>
        </w:rPr>
        <w:t xml:space="preserve">      27. "Алматы қаласы Тілдерді дамыту, архивтер және құжаттама басқармасы" коммуналдық мемлекеттік мекемесінің қарамағында: </w:t>
      </w:r>
      <w:r>
        <w:br/>
      </w:r>
      <w:r>
        <w:rPr>
          <w:rFonts w:ascii="Times New Roman"/>
          <w:b w:val="false"/>
          <w:i w:val="false"/>
          <w:color w:val="000000"/>
          <w:sz w:val="28"/>
        </w:rPr>
        <w:t xml:space="preserve">
      1) Алматы қаласы Тілдерді дамыту, архивтер және құжаттама басқармасының шаруашылық жүргізу құқығындағы "Тіл" оқу-әдістемелік орталығы" коммуналдық мемлекеттік кәсіпорны; </w:t>
      </w:r>
      <w:r>
        <w:br/>
      </w:r>
      <w:r>
        <w:rPr>
          <w:rFonts w:ascii="Times New Roman"/>
          <w:b w:val="false"/>
          <w:i w:val="false"/>
          <w:color w:val="000000"/>
          <w:sz w:val="28"/>
        </w:rPr>
        <w:t xml:space="preserve">
      2) "Алматы қаласының Орталық мемлекеттік архиві" коммуналдық мемлекеттік мекемесі бар.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