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2103" w14:textId="6bf2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көрсетілетін кәсіпкерлік қызметті қолдау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2016 жылғы 25 наурыздағы № 1/105 қаулысы. Алматы қаласы Әділет департаментінде 2016 жылғы 27 сәуірде № 1281 болып тіркелді. Күші жойылды - Алматы қаласы әкімдігінің 2020 жылғы 25 қыркүйектегі № 3/391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Алматы қаласы әкімдігінің 25.09.2020 № 3/391 (алғаш ресми жарияланған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29 қазандағы № 375-V </w:t>
      </w:r>
      <w:r>
        <w:rPr>
          <w:rFonts w:ascii="Times New Roman"/>
          <w:b w:val="false"/>
          <w:i w:val="false"/>
          <w:color w:val="000000"/>
          <w:sz w:val="28"/>
        </w:rPr>
        <w:t>Кәсіпкерлік 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"Мемлекеттік көрсетілетін қызметтер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Заңдарын, сондай-ақ Қазақстан Республикасы Ұлттық экономика министрінің 2015 жылғы 24 сәуірдегі № 352 </w:t>
      </w:r>
      <w:r>
        <w:rPr>
          <w:rFonts w:ascii="Times New Roman"/>
          <w:b w:val="false"/>
          <w:i w:val="false"/>
          <w:color w:val="000000"/>
          <w:sz w:val="28"/>
        </w:rPr>
        <w:t>"Кәсіпкерлік саласындағы мемлекеттік көрсетілетін қызметтер стандарттарын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 басшылыққа алып,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көрсетілетін қызметтер регламенттері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"Бизнестің жол картасы – 2020" бизнесті қолдау мен дамытудың бірыңғай бағдарламасы шеңберінде кредиттер бойынша сыйақы мөлшерлемесінің бір бөлігіне субсидия беру"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"Бизнестің жол картасы – 2020" бизнесті қолдау мен дамытудың бірыңғай бағдарламасы шеңберінде жеке кәсіпкерлік субъектілерінің кредиттері бойынша кепілдіктер беру"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"Бизнестің жол картасы – 2020" бизнесті қолдау мен дамытудың бірыңғай бағдарламасы шеңберінде мемлекеттік гранттар беру"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"Бизнестің жол картасы – 2020" бизнесті қолдау мен дамытудың бірыңғай бағдарламасы шеңберінде өндірістік (индустриялық) инфрақұрылымды дамыту бойынша қолдау көрсету"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қаласы әкімдігінің 2015 жылғы 21 мамырдағы № 2/305 "Алматы қаласында көрсетілетін кәсіпкерлік қызметті қолдау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20 маусымдағы № 76 "Вечерний Алматы" және № 75-76 "Алматы ақшамы" газеттерінде жарияланған нормативтік құқықтық актілерді мемлекеттік тіркеу Тізілімінде № 1172 тіркелген) күші жойылды деп танылсын.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Кәсіпкерлік және индустриалды-инновациялық даму басқармасы осы қаулыны интернет-ресурста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Алматы қаласы әкімінің орынбасары Е. Әукеновке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1/105 қаулысымен бекітілген</w:t>
            </w:r>
          </w:p>
        </w:tc>
      </w:tr>
    </w:tbl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– 2020" бизнесті қолдау мен дамытудың</w:t>
      </w:r>
      <w:r>
        <w:br/>
      </w:r>
      <w:r>
        <w:rPr>
          <w:rFonts w:ascii="Times New Roman"/>
          <w:b/>
          <w:i w:val="false"/>
          <w:color w:val="000000"/>
        </w:rPr>
        <w:t>бірыңғай бағдарламасы шеңберінде кредиттер бойынша сыйақы</w:t>
      </w:r>
      <w:r>
        <w:br/>
      </w:r>
      <w:r>
        <w:rPr>
          <w:rFonts w:ascii="Times New Roman"/>
          <w:b/>
          <w:i w:val="false"/>
          <w:color w:val="000000"/>
        </w:rPr>
        <w:t>мөлшерлемесінің бір бөлігіне субсидия беру" мемлекеттік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 регламенті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"Бизнестің жол картасы – 2020" бизнесті қолдау мен дамытудың бірыңғай бағдарламасы шеңберінде кредиттер бойынша сыйақы мөлшерлемесінің бір бөлігіне субсидия беру" мемлекеттік көрсетілетін қызметті (бұдан әрі – мемлекеттік қызмет) "Алматы қаласы Кәсіпкерлік және индустриалды-инновациялық даму басқармасы" коммуналдық мемлекеттік мекемесі арқылы Алматы қаласының әкімдігі (бұдан әрі – көрсетілетін қызметті беруші) көрсетеді.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мен мемлекеттік қызмет көрсету нәтижелерін беру көрсетілетін қызметті берушінің кеңсесінде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Көрсетілетін мемлекеттік қызметтің нысаны: қағаз түрінде. 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нәтижесі: Өңірлік үйлестіру кеңесі отырысының хаттамасынан үзінді көшірме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қағаз түрінде.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жеке және заңды тұлғаларға (бұдан әрі – көрсетілетін қызметті алушы) тегін көрсетіледі.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қаласы әкімдігінің 14.09.2016 № 3/436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енгізілді); өзгеріс енгізілді - Алматы қаласы әкімдігінің 29.12.2017 № 4/583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процесіндегі көрсетілетін қызметті берушінің</w:t>
      </w:r>
      <w:r>
        <w:br/>
      </w:r>
      <w:r>
        <w:rPr>
          <w:rFonts w:ascii="Times New Roman"/>
          <w:b/>
          <w:i w:val="false"/>
          <w:color w:val="000000"/>
        </w:rPr>
        <w:t>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іс-қимылдар тәртібін сипаттау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Ұлттық экономика министрінің 2015 жылғы 24 сәуірдегі № 352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 – 2020" бизнесті қолдау мен дамытудың бірыңғай бағдарламасы шеңберінде кредиттер бойынша сыйақы мөлшерлемесінің бір бөлігіне субсидия беру"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мемлекеттік немесе орыс тіліндегі өтінішті және мемлекеттік қызметті көрсету үшін қажетті құжаттарды көрсетілетін қызметті алушыдан көрсетілетін қызметті берушінің алуы мемлекеттік қызметті көрсету бойынша рәсімнің (іс-қимылдың) басталуы үшін негіздеме болып табылады.</w:t>
      </w:r>
    </w:p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рәсімдер (іс-қимылдар):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маманының құжаттарды қабылдауы және өтінішті тіркеуі, рәсімнің нәтижесі – өтініштің қабылданғаны туралы талон беру және оны басшыға өткізу;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бұрыштамаға сәйкес көрсетілетін қызметті алушының өтінішін қарау үшін көрсетілетін қызметті берушінің маманына жібереді, рәсімнің нәтижесі – көрсетілетін қызметті алушының өтінішіне қойған көрсетілетін қызметті беруші басшысының бұрыштамасы;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маманының өтінішті қарауы және ұсынылған құжаттарды тексеруі, рәсімнің нәтижесі – қарау және шешім қабылдау үшін Өңірлік үйлестіру кеңесінің отырысына шығару;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Өңірлік үйлестіру кеңесі көрсетілетін қызметті алушының өтінішін және оның ұсынған құжаттарын қарайды, рәсімнің нәтижесі – Өңірлік үйлестіру кеңесінің хаттамасы;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 маманының мемлекеттік қызмет көрсету нәтижесін ресімдеуі, рәсімнің нәтижесі – Өңірлік үйлестіру кеңесі отырысының хаттамасын құрастыру;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көрсетілетін қызметті беруші маманының мемлекеттік қызмет көрсету нәтижесін беруі, рәсімнің нәтижесі – көрсетілетін қызметті алушыға Өңірлік үйлестіру кеңесі отырысының хаттамасынан берілетін үзінді хат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 енгізілді – Алматы қаласы әкімдігінің 14.09.2016 </w:t>
      </w:r>
      <w:r>
        <w:rPr>
          <w:rFonts w:ascii="Times New Roman"/>
          <w:b w:val="false"/>
          <w:i w:val="false"/>
          <w:color w:val="000000"/>
          <w:sz w:val="28"/>
        </w:rPr>
        <w:t>№ 3/436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енгізілді); 29.12.2017 </w:t>
      </w:r>
      <w:r>
        <w:rPr>
          <w:rFonts w:ascii="Times New Roman"/>
          <w:b w:val="false"/>
          <w:i w:val="false"/>
          <w:color w:val="000000"/>
          <w:sz w:val="28"/>
        </w:rPr>
        <w:t>№ 4/583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процесіндегі көрсетілетін қызметті берушінің</w:t>
      </w:r>
      <w:r>
        <w:br/>
      </w:r>
      <w:r>
        <w:rPr>
          <w:rFonts w:ascii="Times New Roman"/>
          <w:b/>
          <w:i w:val="false"/>
          <w:color w:val="000000"/>
        </w:rPr>
        <w:t>құрылымдық бөлімшелерінің (қызметкерлерінің) өзара іс-қимыл тәртібін сипаттау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мемлекеттік қызметті берушінің құрылымдық бөлімшелерінің (қызметкерлерінің)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Өңірлік үйлестіру кеңесі.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Көрсетілетін қызметті берушінің құрылымдық бөлімшелерінің (қызметкерлерінің) арасындағы рәсімдер (іс-қимылдар) ретін сипаттау: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кеңсе қызметкері өтініш пен мемлекеттік қызметті көрсету үшін қажетті құжаттар келіп түскеннен кейін көрсетілетін қызметті берушінің электрондық құжат айналымы жүйесінде тіркейді, Стандарттың </w:t>
      </w:r>
      <w:r>
        <w:rPr>
          <w:rFonts w:ascii="Times New Roman"/>
          <w:b w:val="false"/>
          <w:i w:val="false"/>
          <w:color w:val="000000"/>
          <w:sz w:val="28"/>
        </w:rPr>
        <w:t>4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мерзімге сәйкес бақылауға қояды және көрсетілетін қызметті берушінің басшысына қарауға береді, рәсімнің (іс-қимылдың) ұзақтығы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бұрыштамаға сәйкес көрсетілетін қызметті алушының өтінішін қарау үшін маманға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маманы ұсынылған құжаттардың толықтығын Стандарттың 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 және ұсынылған құжаттарды Өңірлік үйлестіру кеңесінің қарауына шығарады;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Өңірлік үйлестіру кеңесі көрсетілетін қызметті алушының өтінішін және олар ұсынатын құжаттарды қарайды және шешім қабылдайды;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көрсетілетін қызметті берушінің маманы қарағаннан кейін және Өңірлік үйлестіру кеңесі тиісті шешім шығарғаннан кейін Өңірлік үйлестіру кеңесі отырысының хаттамасын ресімдейді;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маманы көрсетілетін қызметті алушыға хаттамадан берілетін үзіндімен бірге хат жолдайды.</w:t>
      </w:r>
    </w:p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Өтініштерді қабылдау және мемлекеттік көрсетілетін қызметтің нәтижесін беру Қазақстан Республикасының еңбек заңнамасына сәйкес </w:t>
      </w:r>
      <w:r>
        <w:rPr>
          <w:rFonts w:ascii="Times New Roman"/>
          <w:b w:val="false"/>
          <w:i w:val="false"/>
          <w:color w:val="000000"/>
          <w:sz w:val="28"/>
        </w:rPr>
        <w:t>демалыс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мереке күндерінен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қоспағанда, сағат 13.00-ден 14.00-ге дейінгі түскі үзіліспен сағат 9.00-ден 17.30-ға дейін жүзеге асырылады. Мемлекеттік қызмет алдын ала жазылусыз және жеделдетілген қызмет көрсетусіз, кезек тәртібінде көрсетіледі.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Стандарттың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қызметті көрсету мерзімі көрсетілетін қызметті берушіге құжаттар топтамасын тапсырған күннен бастап, 21 (жиырма бір) жұмыс күнін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топтамасын өткізу үшін күтудің рұқсат етілетін ең ұзақ уақыты – 30 (отыз)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көрсетудің рұқсат етілетін ең ұзақ уақыты – 20 (жиырма) минут.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– Алматы қаласы әкімдігінің 14.09.2016 № 3/436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енгізілді); өзгеріс енгізілді - Алматы қаласы әкімдігінің 29.12.2017 № 4/583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Көрсетілетін қызметті беруші мамандарының арасындағы рәсімдер ретін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келтірілген.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 қолдау мен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кредиттер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сыйақы мөлшерлемесінің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бөлігіне субсидия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көрсетілетін қызметтің бизнес-процестерінің анықтамалығы</w:t>
      </w:r>
      <w:r>
        <w:br/>
      </w:r>
      <w:r>
        <w:rPr>
          <w:rFonts w:ascii="Times New Roman"/>
          <w:b/>
          <w:i w:val="false"/>
          <w:color w:val="000000"/>
        </w:rPr>
        <w:t>"Бизнестің жол картасы – 2020" бизнесті қолдау мен дамытудың бірыңғай</w:t>
      </w:r>
      <w:r>
        <w:br/>
      </w:r>
      <w:r>
        <w:rPr>
          <w:rFonts w:ascii="Times New Roman"/>
          <w:b/>
          <w:i w:val="false"/>
          <w:color w:val="000000"/>
        </w:rPr>
        <w:t>бағдарламасы шеңберінде кредиттер бойынша сыйақы мөлшерлемесінің</w:t>
      </w:r>
      <w:r>
        <w:br/>
      </w:r>
      <w:r>
        <w:rPr>
          <w:rFonts w:ascii="Times New Roman"/>
          <w:b/>
          <w:i w:val="false"/>
          <w:color w:val="000000"/>
        </w:rPr>
        <w:t>бір бөлігіне субсидия беру"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Алматы қаласы әкімдігінің 14.09.2016 № 3/436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1/105 қаулысымен бекітілген</w:t>
            </w:r>
          </w:p>
        </w:tc>
      </w:tr>
    </w:tbl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– 2020" бизнесті қолдау мен дамытудың бірыңғай</w:t>
      </w:r>
      <w:r>
        <w:br/>
      </w:r>
      <w:r>
        <w:rPr>
          <w:rFonts w:ascii="Times New Roman"/>
          <w:b/>
          <w:i w:val="false"/>
          <w:color w:val="000000"/>
        </w:rPr>
        <w:t>бағдарламасы шеңберінде жеке кәсіпкерлік субъектілерінің кредиттері</w:t>
      </w:r>
      <w:r>
        <w:br/>
      </w:r>
      <w:r>
        <w:rPr>
          <w:rFonts w:ascii="Times New Roman"/>
          <w:b/>
          <w:i w:val="false"/>
          <w:color w:val="000000"/>
        </w:rPr>
        <w:t>бойынша кепілдіктер беру" мемлекеттік көрсетілетін қызмет регламенті</w:t>
      </w:r>
    </w:p>
    <w:bookmarkEnd w:id="10"/>
    <w:bookmarkStart w:name="z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"Бизнестің жол картасы – 2020" бизнесті қолдау мен дамытудың бірыңғай бағдарламасы шеңберінде жеке кәсіпкерлік субъектілерінің кредиттері бойынша кепілдіктер беру" мемлекеттік көрсетілетін қызметті (бұдан әрі – мемлекеттік көрсетілетін қызмет):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миллион теңгеге (бұдан әрі – млн. теңге) дейінгі кредиттер бойынша – "Даму" кәсіпкерлікті дамыту қоры" акционерлік қоғамы (бұдан әрі – қаржы агенттігі) көрсетеді;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180 млн. теңгеден астам кредиттер бойынша – "Алматы қаласы Кәсіпкерлік және индустриалды-инновациялық даму басқармасы" коммуналдық мемлекеттік мекемесі арқылы Алматы қаласының әкімдігі (бұдан әрі – көрсетілетін қызметті беруші) көрсетеді.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кабылдау және мемлекеттік қызметті көрсету нәтижелерін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180 млн. теңгеге дейінгі кредиттер бойынша – қаржы агенттігінің кеңсесі, www.egov.kz "электрондық үкімет" веб-порталы (бұдан әрі – веб-портал);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180 млн. теңгеден астам кредиттер бойынша – көрсетілетін қызметті берушінің кеңсесі арқылы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қаласы әкімдігінің 29.12.2017 № 4/583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электрондық (жартылай автоматтандырылған) және (немесе) қағаз түрінде.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қаласы әкімдігінің 29.12.2017 № 4/583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 нәтижесі Өңірлік үйлестіру кеңесі отырысының хаттамасынан үзінді көшірме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негіздемелер бойынша дәлелді бас тарту болып табылады;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қағаз түрінде.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жеке және заңды тұлғаларға (бұдан әрі – көрсетілетін қызметті алушы) тегін негізде көрсетіледі.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қаласы әкімдігінің 29.12.2017 № 4/583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процесіндегі көрсетілетін қызметті берушінің</w:t>
      </w:r>
      <w:r>
        <w:br/>
      </w:r>
      <w:r>
        <w:rPr>
          <w:rFonts w:ascii="Times New Roman"/>
          <w:b/>
          <w:i w:val="false"/>
          <w:color w:val="000000"/>
        </w:rPr>
        <w:t>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іс-қимылдар тәртібін сипаттау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Ұлттық экономика министрінің 2015 жылғы 24 сәуірдегі № 352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 – 2020" бизнесті қолдау мен дамытудың бірыңғай бағдарламасы шеңберінде жеке кәсіпкерлік субъектілерінің кредиттері бойынша кепілдіктер беру"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мемлекеттік немесе орыс тіліндегі өтінішті және мемлекеттік қызметті көрсету үшін қажетті құжаттарды көрсетілетін қызметті алушыдан көрсетілетін қызметті берушінің алуы мемлекеттік қызметті көрсету бойынша рәсімнің (іс-қимылдың) басталуы үшін негіздеме болып табылады.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рәсімдер (іс-қимылдар):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маманының құжаттарды қабылдауы және өтінішті тіркеуі, рәсімнің нәтижесі – өтініштің қабылданғаны туралы талон беру және оны басшыға өткізу;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бұрыштамаға сәйкес көрсетілетін қызметті алушының өтінішін қарау үшін көрсетілетін қызметті берушінің маманына жібереді, рәсімнің нәтижесі – көрсетілетін қызметті алушының өтінішіне қойған көрсетілетін қызметті беруші басшысының бұрыштамасы;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маманының өтінішті қарауы және ұсынылған құжаттарды тексеруі, рәсімнің нәтижесі – қарау және шешім қабылдау үшін Өңірлік үйлестіру кеңесінің отырысына шығару;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Өңірлік үйлестіру кеңесі көрсетілетін қызметті алушының өтінішін және оның ұсынған құжаттарын қарайды, рәсімнің нәтижесі – Өңірлік үйлестіру кеңесінің хаттамасы;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 маманының мемлекеттік қызмет көрсету нәтижесін ресімдеуі, рәсімнің нәтижесі – Өңірлік үйлестіру кеңесі отырысының хаттамасын құрастыру;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көрсетілетін қызметті беруші маманының мемлекеттік қызмет көрсету нәтижесін беруі, рәсімнің нәтижесі – көрсетілетін қызметті алушыға Өңірлік үйлестіру кеңесі отырысының хаттамасынан берілетін үзінді хат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 теңгеге дейінгі кредиттер бойынша – алдын ала кепілдік хаты не қаржы агенттігінің уәкілетті органдарының теріс шешімінің себептері көрсетіле отырып, бас тарту туралы хабарламасы;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 теңгеден астам кредиттер бойынша – Өңірлік үйлестіру кеңесі отырысының хаттамасынан үзінді көшірме.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 енгізілді – Алматы қаласы әкімдігінің 14.09.2016 </w:t>
      </w:r>
      <w:r>
        <w:rPr>
          <w:rFonts w:ascii="Times New Roman"/>
          <w:b w:val="false"/>
          <w:i w:val="false"/>
          <w:color w:val="000000"/>
          <w:sz w:val="28"/>
        </w:rPr>
        <w:t>№ 3/436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енгізілді); 29.12.2017 </w:t>
      </w:r>
      <w:r>
        <w:rPr>
          <w:rFonts w:ascii="Times New Roman"/>
          <w:b w:val="false"/>
          <w:i w:val="false"/>
          <w:color w:val="000000"/>
          <w:sz w:val="28"/>
        </w:rPr>
        <w:t>№ 4/583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процесіндегі көрсетілетін қызметті берушінің</w:t>
      </w:r>
      <w:r>
        <w:br/>
      </w:r>
      <w:r>
        <w:rPr>
          <w:rFonts w:ascii="Times New Roman"/>
          <w:b/>
          <w:i w:val="false"/>
          <w:color w:val="000000"/>
        </w:rPr>
        <w:t>құрылымдық бөлімшелерінің (қызметкерлерінің) өзара іс-қимыл тәртібін сипаттау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мемлекеттік қызметті берушінің құрылымдық бөлімшелерінің (қызметкерлерінің)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Өңірлік үйлестіру кеңесі.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Көрсетілетін қызметті берушінің құрылымдық бөлімшелерінің (қызметкерлерінің) арасындағы рәсімдер (іс-қимылдар) ретін сипаттау: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кеңсе қызметкері өтініш пен мемлекеттік қызметті көрсету үшін қажетті құжаттар келіп түскеннен кейін көрсетілетін қызметті берушінің электрондық құжат айналымы жүйесінде тіркейді, Стандарттың </w:t>
      </w:r>
      <w:r>
        <w:rPr>
          <w:rFonts w:ascii="Times New Roman"/>
          <w:b w:val="false"/>
          <w:i w:val="false"/>
          <w:color w:val="000000"/>
          <w:sz w:val="28"/>
        </w:rPr>
        <w:t>4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мерзімге сәйкес бақылауға қояды және көрсетілетін қызметті берушінің басшысына қарауға береді, рәсімнің (іс-қимылдың) ұзақтығы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бұрыштамаға сәйкес көрсетілетін қызметті алушының өтінішін қарау үшін маманға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маманы ұсынылған құжаттардың толықтығын Стандарттың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9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 және ұсынылған құжаттарды Өңірлік үйлестіру кеңесінің қарауына шығарады;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Өңірлік үйлестіру кеңесі көрсетілетін қызметті алушының өтінішін және олар ұсынатын құжаттарды қарайды және шешім қабылдайды;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көрсетілетін қызметті берушінің маманы қарағаннан кейін және Өңірлік үйлестіру кеңесі тиісті шешім шығарғаннан кейін Өңірлік үйлестіру кеңесі отырысының хаттамасын ресімдейді;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маманы көрсетілетін қызметті алушыға хаттамадан берілетін үзіндімен бірге хат жолдайды.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Өтініштерді қабылдау және мемлекеттік көрсетілетін қызметтің нәтижесін беру Қазақстан Республикасының еңбек заңнамасына сәйкес демалыс және мереке күндерін қоспағанда, сағат 13.00-ден 14.00-ге дейінгі түскі үзіліспен сағат 9.00-ден 17.30-ға дейін жүзеге асырылады. Мемлекеттік қызмет алдын ала жазылусыз және жеделдетілген қызмет көрсетусіз, кезек тәртібінде көрсетіледі.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құжаттар топтамасын тапсырғаннан кейін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қызметті көрсету мерзімі келесіні құрайды: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 теңгеден жоғары кредиттер бойынша - қаржы агенттігі екінші деңгейдегі банктен/Даму банкінен (бұдан әрі - Банк) құжаттарды алғаннан кейін 10 (он) жұмыс күні ішінде.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құжаттарға қатысты ескертулер және/немесе қосымша ақпарат беру қажет болған жағдайда, анықталған ескертулер және/немесе ақпаратты беру туралы сұратуды көрсетілетін қызмет беруші оларды жою үшін 3 (үш) жұмыс күні ішінде көрсетілетін қызметті алушыға жолдайды.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 теңгеге дейінгі кредиттер бойынша - қаржы агенттігі Банктен құжаттарды алған күннен бастап - 5 (бес) жұмыс күні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көрсетілетін қызметті алушы мен қаржы агенттігінің кепілдігімен алынған кредиттер бойынша онымен үлестес тұлғалардың/компаниялардың жиынтық берешегі 180 млн. теңгеден асатын болса, онда бұдан кейінгі жобаларды қарау 10 (он) жұмыс күні ішінде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180 млн. теңгеге дейінгі кредиттер бойынша қаржы агенттігі Банктен құжаттарды алғаннан кейін - 5 (бес) жұмыс күнінің ішінде.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құжаттарға ескертулер болған және/немесе қосымша ақпарат беру қажет болған жағдайда, анықталған ескертулерді және/немесе ақпарат беру туралы сұратуды қаржы агенттігі жою және/немесе ақпарат ұсыну үшін 3 (үш) жұмыс күні ішінде Банкке жолдайды. Бұл ретте, қаржы агенттігінің құжаттарды қарау мерзімі жаңартылады.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қаржы агенттігіне көрсетілетін қызметті алушыдан "электрондық үкімет" веб-порталы арқылы электрондық өтінім алған сәттен бастап 5 (бес) жұмыс күнінің ішінде құжаттар топтамасын ұсынбаған жағдайда, қаржы агенттігі көрсетілетін қызметті алушыға кепілдік беру туралы мәселені қараудан бас тартады.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топтамасын тапсыру үшін рұқсат етілетін ең ұзақ күту уақыты - 30 (отыз)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Рұқсат етілетін ең ұзақ қызмет көрсету уақыты - 1 (бір) сағат.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– Алматы қаласы әкімдігінің 14.09.2016 № 3/436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енгізілді); өзгеріс енгізілді - Алматы қаласы әкімдігінің 29.12.2017 № 4/583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Көрсетілетін қызметті беруші мамандарының арасындағы рәсімдер ретін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келтірілген.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 қолдау мен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жеке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субъектілерінің кредиттері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кепілдіктер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көрсетілетін қызметтің бизнес-процестерінің анықтамалығы</w:t>
      </w:r>
      <w:r>
        <w:br/>
      </w:r>
      <w:r>
        <w:rPr>
          <w:rFonts w:ascii="Times New Roman"/>
          <w:b/>
          <w:i w:val="false"/>
          <w:color w:val="000000"/>
        </w:rPr>
        <w:t>"Бизнестің жол картасы – 2020" бизнесті қолдау мен дамытудың бірыңғай</w:t>
      </w:r>
      <w:r>
        <w:br/>
      </w:r>
      <w:r>
        <w:rPr>
          <w:rFonts w:ascii="Times New Roman"/>
          <w:b/>
          <w:i w:val="false"/>
          <w:color w:val="000000"/>
        </w:rPr>
        <w:t>бағдарламасы шеңберінде жеке кәсіпкерлік субъектілерінің кредиттері</w:t>
      </w:r>
      <w:r>
        <w:br/>
      </w:r>
      <w:r>
        <w:rPr>
          <w:rFonts w:ascii="Times New Roman"/>
          <w:b/>
          <w:i w:val="false"/>
          <w:color w:val="000000"/>
        </w:rPr>
        <w:t>бойынша кепілдіктер беру"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Алматы қаласы әкімдігінің 14.09.2016 № 3/436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1/105 қаулысымен бекітілген</w:t>
            </w:r>
          </w:p>
        </w:tc>
      </w:tr>
    </w:tbl>
    <w:bookmarkStart w:name="z1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– 2020" бизнесті қолдау мен дамытудың бірыңғай</w:t>
      </w:r>
      <w:r>
        <w:br/>
      </w:r>
      <w:r>
        <w:rPr>
          <w:rFonts w:ascii="Times New Roman"/>
          <w:b/>
          <w:i w:val="false"/>
          <w:color w:val="000000"/>
        </w:rPr>
        <w:t>бағдарламасы шеңберінде мемлекеттік гранттар беру" мемлекеттік</w:t>
      </w:r>
      <w:r>
        <w:br/>
      </w:r>
      <w:r>
        <w:rPr>
          <w:rFonts w:ascii="Times New Roman"/>
          <w:b/>
          <w:i w:val="false"/>
          <w:color w:val="000000"/>
        </w:rPr>
        <w:t>көрсетілетін қызмет регламенті</w:t>
      </w:r>
    </w:p>
    <w:bookmarkEnd w:id="17"/>
    <w:bookmarkStart w:name="z1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"Бизнестің жол картасы – 2020" бизнесті қолдау мен дамытудың бірыңғай бағдарламасы шеңберінде мемлекеттік гранттар беру" мемлекеттік көрсетілетін қызметті (бұдан әрі – мемлекеттік қызмет) "Алматы қаласы Кәсіпкерлік және индустриалды-инновациялық даму басқармасы" коммуналдық мемлекеттік мекемесі арқылы Алматы қаласының әкімдігі (бұдан әрі – көрсетілетін қызметті беруші) көрсетеді.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мен мемлекеттік қызмет көрсету нәтижелерін беру көрсетілетін қызметті берушінің кеңсесінде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Көрсетілетін мемлекеттік қызметтің нысаны: қағаз түрінде. 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Мемлекеттік қызметті көрсету нәтижесі: грант беру туралы шарт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 көрсетуден бас тарту туралы дәлелді жауап.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қағаз түрінде.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жеке және заңды тұлғаларға (бұдан әрі – көрсетілетін қызметті алушы) тегін көрсетіледі..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қаласы әкімдігінің 14.09.2016 № 3/436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енгізілді); өзгеріс енгізілді - Алматы қаласы әкімдігінің 29.12.2017 № 4/583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процесіндегі көрсетілетін қызметті берушінің</w:t>
      </w:r>
      <w:r>
        <w:br/>
      </w:r>
      <w:r>
        <w:rPr>
          <w:rFonts w:ascii="Times New Roman"/>
          <w:b/>
          <w:i w:val="false"/>
          <w:color w:val="000000"/>
        </w:rPr>
        <w:t>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іс-қимылдар тәртібін сипаттау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Ұлттық экономика министрінің 2015 жылғы 24 сәуірдегі № 352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 – 2020" бизнесті қолдау мен дамытудың бірыңғай бағдарламасы шеңберінде мемлекеттік гранттар беру"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мемлекеттік немесе орыс тіліндегі өтінішті және мемлекеттік қызметті көрсету үшін қажетті құжаттарды көрсетілетін қызметті алушыдан көрсетілетін қызметті берушінің алуы мемлекеттік қызметті көрсету бойынша рәсімнің (іс-қимылдың) басталуы үшін негіздеме болып табылады.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рәсімдер (іс-қимылдар):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маманының құжаттарды қабылдауы және өтінішті тіркеуі, рәсімнің нәтижесі – өтініштің қабылданғаны туралы талон беру және оны басшыға өткізу;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бұрыштамаға сәйкес көрсетілетін қызметті алушының өтінішін қарау үшін көрсетілетін қызметті берушінің маманына жібереді, рәсімнің нәтижесі – көрсетілетін қызметті алушының өтінішіне қойған көрсетілетін қызметті беруші басшысының бұрыштамасы;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маманының өтінішті қарауы және ұсынылған құжаттарды тексеруі, рәсімнің нәтижесі – қарау және шешім қабылдау үшін Өңірлік үйлестіру кеңесінің отырысына шығару;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тұлғаны мемлекеттік тіркеу (қайта тіркеу) туралы мәліметті көрсетілетін қызметті беруші "электрондық үкімет" шлюзі арқылы тиісті мемлекеттік ақпараттық жүйелерден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Өңірлік үйлестіру кеңесі көрсетілетін қызметті алушының өтінішін және оның ұсынған құжаттарын қарайды, рәсімнің нәтижесі – Өңірлік үйлестіру кеңесінің хаттамасы;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 маманының мемлекеттік қызмет көрсету нәтижесін ресімдеуі, рәсімнің нәтижесі – Өңірлік үйлестіру кеңесі отырысының хаттамасын құрастыру;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көрсетілетін қызметті беруші маманының мемлекеттік қызмет көрсету нәтижесін беруі, рәсімнің нәтижесі – грант беру туралы шарт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 енгізілді – Алматы қаласы әкімдігінің 14.09.2016 </w:t>
      </w:r>
      <w:r>
        <w:rPr>
          <w:rFonts w:ascii="Times New Roman"/>
          <w:b w:val="false"/>
          <w:i w:val="false"/>
          <w:color w:val="000000"/>
          <w:sz w:val="28"/>
        </w:rPr>
        <w:t>№ 3/436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енгізілді); 29.12.2017 </w:t>
      </w:r>
      <w:r>
        <w:rPr>
          <w:rFonts w:ascii="Times New Roman"/>
          <w:b w:val="false"/>
          <w:i w:val="false"/>
          <w:color w:val="000000"/>
          <w:sz w:val="28"/>
        </w:rPr>
        <w:t>№ 4/583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процесіндегі көрсетілетін қызметті</w:t>
      </w:r>
      <w:r>
        <w:br/>
      </w:r>
      <w:r>
        <w:rPr>
          <w:rFonts w:ascii="Times New Roman"/>
          <w:b/>
          <w:i w:val="false"/>
          <w:color w:val="000000"/>
        </w:rPr>
        <w:t>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өзара іс-қимыл тәртібін сипаттау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мемлекеттік қызметті берушінің құрылымдық бөлімшелерінің (қызметкерлерінің)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Өңірлік үйлестіру кеңесі.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Көрсетілетін қызметті берушінің құрылымдық бөлімшелерінің (қызметкерлерінің) арасындағы рәсімдер (іс-қимылдар) ретін сипаттау: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кеңсе қызметкері өтініш пен мемлекеттік қызметті көрсету үшін қажетті құжаттар келіп түскеннен кейін көрсетілетін қызметті берушінің электрондық құжат айналымы жүйесінде тіркейді, Стандарттың </w:t>
      </w:r>
      <w:r>
        <w:rPr>
          <w:rFonts w:ascii="Times New Roman"/>
          <w:b w:val="false"/>
          <w:i w:val="false"/>
          <w:color w:val="000000"/>
          <w:sz w:val="28"/>
        </w:rPr>
        <w:t>4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мерзімге сәйкес бақылауға қояды және көрсетілетін қызметті берушінің басшысына қарауға береді, рәсімнің (іс-қимылдың) ұзақтығы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бұрыштамаға сәйкес көрсетілетін қызметті алушының өтінішін қарау үшін маманға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маманы ұсынылған құжаттардың толықтығын Стандарттың 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 және ұсынылған құжаттарды Өңірлік үйлестіру кеңесінің қарауына шығарады;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Өңірлік үйлестіру кеңесі көрсетілетін қызметті алушының өтінішін және олар ұсынатын құжаттарды қарайды және шешім қабылдайды;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көрсетілетін қызметті берушінің маманы қарағаннан кейін және Өңірлік үйлестіру кеңесі тиісті шешім шығарғаннан кейін Өңірлік үйлестіру кеңесі отырысының хаттамасын ресімдейді;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маманы көрсетілетін қызметті алушыға хаттамадан берілетін үзіндімен бірге хат жолдайды.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Өтініштерді қабылдау және мемлекеттік көрсетілетін қызметтің нәтижесін беру Қазақстан Республикасының еңбек заңнамасына сәйкес </w:t>
      </w:r>
      <w:r>
        <w:rPr>
          <w:rFonts w:ascii="Times New Roman"/>
          <w:b w:val="false"/>
          <w:i w:val="false"/>
          <w:color w:val="000000"/>
          <w:sz w:val="28"/>
        </w:rPr>
        <w:t>демалыс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мереке күндерін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қоспағанда, сағат 13.00-ден 14.00-ге дейінгі түскі үзіліспен сағат 9.00-ден 17.30-ға дейін жүзеге асырылады. Мемлекеттік қызмет алдын ала жазылусыз және жеделдетілген қызмет көрсетусіз, кезек тәртібінде көрсетіледі.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Стандарттың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қызметті көрсету мерзімі көрсетілетін қызметті берушіге құжаттар топтамасын тапсырған күннен бастап, 48 (қырық сегіз) жұмыс күнін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топтамасын өткізу үшін күтудің рұқсат етілетін ең ұзақ уақыты – 30 (отыз)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рұқсат етілетін ең ұзақ уақыты – 20 (жиырма)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– Алматы қаласы әкімдігінің 14.09.2016 № 3/436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енгізілді); өзгеріс енгізілді - Алматы қаласы әкімдігінің 29.12.2017 № 4/583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Көрсетілетін қызметті беруші мамандарының арасындағы рәсімдер ретін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келтірілген.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 қолдау мен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гранттар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көрсетілетін қызметтің бизнес-процестерінің анықтамалығы</w:t>
      </w:r>
      <w:r>
        <w:br/>
      </w:r>
      <w:r>
        <w:rPr>
          <w:rFonts w:ascii="Times New Roman"/>
          <w:b/>
          <w:i w:val="false"/>
          <w:color w:val="000000"/>
        </w:rPr>
        <w:t>"Бизнестің жол картасы – 2020" бизнесті қолдау мен дамытудың бірыңғай</w:t>
      </w:r>
      <w:r>
        <w:br/>
      </w:r>
      <w:r>
        <w:rPr>
          <w:rFonts w:ascii="Times New Roman"/>
          <w:b/>
          <w:i w:val="false"/>
          <w:color w:val="000000"/>
        </w:rPr>
        <w:t>бағдарламасы шеңберінде мемлекеттік гранттар беру"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Алматы қаласы әкімдігінің 14.09.2016 № 3/436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1/105 қаулысымен бекітілген</w:t>
            </w:r>
          </w:p>
        </w:tc>
      </w:tr>
    </w:tbl>
    <w:bookmarkStart w:name="z1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– 2020" бизнесті қолдау мен дамытудың</w:t>
      </w:r>
      <w:r>
        <w:br/>
      </w:r>
      <w:r>
        <w:rPr>
          <w:rFonts w:ascii="Times New Roman"/>
          <w:b/>
          <w:i w:val="false"/>
          <w:color w:val="000000"/>
        </w:rPr>
        <w:t>бірыңғай бағдарламасы шеңберінде өндірістік (индустриялық)</w:t>
      </w:r>
      <w:r>
        <w:br/>
      </w:r>
      <w:r>
        <w:rPr>
          <w:rFonts w:ascii="Times New Roman"/>
          <w:b/>
          <w:i w:val="false"/>
          <w:color w:val="000000"/>
        </w:rPr>
        <w:t>инфрақұрылымды дамыту бойынша қолдау көрсету" мемлекеттік</w:t>
      </w:r>
      <w:r>
        <w:br/>
      </w:r>
      <w:r>
        <w:rPr>
          <w:rFonts w:ascii="Times New Roman"/>
          <w:b/>
          <w:i w:val="false"/>
          <w:color w:val="000000"/>
        </w:rPr>
        <w:t>көрсетілетін қызмет регламенті</w:t>
      </w:r>
    </w:p>
    <w:bookmarkEnd w:id="24"/>
    <w:bookmarkStart w:name="z1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"Бизнестің жол картасы – 2020" бизнесті қолдау мен дамытудың бірыңғай бағдарламасы шеңберінде өндірістік (индустриялық) инфрақұрылымды дамыту бойынша қолдау көрсету" мемлекеттік көрсетілетін қызметті (бұдан әрі – мемлекеттік қызмет) "Алматы қаласы Кәсіпкерлік және индустриалды-инновациялық даму басқармасы" коммуналдық мемлекеттік мекемесі арқылы Алматы қаласының әкімдігі (бұдан әрі – көрсетілетін қызметті беруші) көрсетеді.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мен мемлекеттік қызмет көрсету нәтижелерін беру көрсетілетін қызметті берушінің кеңсесінде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Көрсетілетін мемлекеттік қызметтің нысаны: қағаз түрінде. 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Мемлекеттік қызметті көрсету нәтижесі: Өңірлік үйлестіру кеңесі отырысының хаттамасынан үзінді көшірме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 көрсетуден бас тарту туралы дәлелді жауап. көзделген негіздемелер бойынша дәлелді бас тарту болып табылады.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қағаз түрінде.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жеке және заңды тұлғаларға (бұдан әрі – көрсетілетін қызметті алушы) тегін негізде көрсетіледі..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қаласы әкімдігінің 14.09.2016 № 3/436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енгізілді); өзгеріс енгізілді - Алматы қаласы әкімдігінің 29.12.2017 № 4/583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процесіндегі көрсетілетін қызметті</w:t>
      </w:r>
      <w:r>
        <w:br/>
      </w:r>
      <w:r>
        <w:rPr>
          <w:rFonts w:ascii="Times New Roman"/>
          <w:b/>
          <w:i w:val="false"/>
          <w:color w:val="000000"/>
        </w:rPr>
        <w:t>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іс-қимылдар тәртібін сипаттау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Ұлттық экономика министрінің 2015 жылғы 24 сәуірдегі № 352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 – 2020" бизнесті қолдау мен дамытудың бірыңғай бағдарламасы шеңберінде өндірістік (индустриялық) инфрақұрылымды дамыту бойынша қолдау көрсету"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мемлекеттік немесе орыс тіліндегі өтінішті және мемлекеттік қызметті көрсету үшін қажетті құжаттарды көрсетілетін қызметті алушыдан көрсетілетін қызметті берушінің алуы мемлекеттік қызметті көрсету бойынша рәсімнің (іс-қимылдың) басталуы үшін негіздеме болып табылады.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рәсімдер (іс-қимылдар):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маманының құжаттарды қабылдауы және өтінішті тіркеуі, рәсімнің нәтижесі – өтініштің қабылданғаны туралы талон беру және оны басшыға өткізу;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бұрыштамаға сәйкес көрсетілетін қызметті алушының өтінішін қарау үшін көрсетілетін қызметті берушінің маманына жібереді, рәсімнің нәтижесі – көрсетілетін қызметті алушының өтінішіне қойған көрсетілетін қызметті беруші басшысының бұрыштамасы;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маманының өтінішті қарауы және ұсынылған құжаттарды тексеруі, рәсімнің нәтижесі – қарау және шешім қабылдау үшін Өңірлік үйлестіру кеңесінің отырысына шығару;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Өңірлік үйлестіру кеңесі көрсетілетін қызметті алушының өтінішін және оның ұсынған құжаттарын қарайды, рәсімнің нәтижесі – Өңірлік үйлестіру кеңесінің хаттамасы;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 маманының мемлекеттік қызмет көрсету нәтижесін ресімдеуі, рәсімнің нәтижесі – Өңірлік үйлестіру кеңесі отырысының хаттамасын құрастыру;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көрсетілетін қызметті беруші маманының мемлекеттік қызмет көрсету нәтижесін беруі, рәсімнің нәтижесі – көрсетілетін қызметті алушыға Өңірлік үйлестіру кеңесі отырысының хаттамасынан берілетін үзінді хат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топтамасын өткізу үшін күтудің рұқсат етілетін ең ұзақ уақыты – 30 (отыз)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рұқсат етілетін ең ұзақ уақыты – 20 (жиырма)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 енгізілді - Алматы қаласы әкімдігінің 29.12.2017 № 4/583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процесіндегі көрсетілетін қызметті</w:t>
      </w:r>
      <w:r>
        <w:br/>
      </w:r>
      <w:r>
        <w:rPr>
          <w:rFonts w:ascii="Times New Roman"/>
          <w:b/>
          <w:i w:val="false"/>
          <w:color w:val="000000"/>
        </w:rPr>
        <w:t>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өзара іс-қимыл тәртібін сипаттау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мемлекеттік қызметті берушінің құрылымдық бөлімшелерінің (қызметкерлерінің)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Өңірлік үйлестіру кеңесі.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Көрсетілетін қызметті берушінің құрылымдық бөлімшелерінің (қызметкерлерінің) арасындағы рәсімдер (іс-қимылдар) ретін сипаттау: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кеңсе қызметкері өтініш пен мемлекеттік қызметті көрсету үшін қажетті құжаттар келіп түскеннен кейін көрсетілетін қызметті берушінің электрондық құжат айналымы жүйесінде тіркейді, Стандарттың </w:t>
      </w:r>
      <w:r>
        <w:rPr>
          <w:rFonts w:ascii="Times New Roman"/>
          <w:b w:val="false"/>
          <w:i w:val="false"/>
          <w:color w:val="000000"/>
          <w:sz w:val="28"/>
        </w:rPr>
        <w:t>4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мерзімге сәйкес бақылауға қояды және көрсетілетін қызметті берушінің басшысына қарауға береді, рәсімнің (іс-қимылдың) ұзақтығы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бұрыштамаға сәйкес көрсетілетін қызметті алушының өтінішін қарау үшін маманға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маманы ұсынылған құжаттардың толықтығын Стандарттың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9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 және ұсынылған құжаттарды Өңірлік үйлестіру кеңесінің қарауына шығарады;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Өңірлік үйлестіру кеңесі көрсетілетін қызметті алушының өтінішін және олар ұсынатын құжаттарды қарайды және шешім қабылдайды;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көрсетілетін қызметті берушінің маманы қарағаннан кейін және Өңірлік үйлестіру кеңесі тиісті шешім шығарғаннан кейін Өңірлік үйлестіру кеңесі отырысының хаттамасын ресімдейді;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маманы көрсетілетін қызметті алушыға хаттамадан берілетін үзіндімен бірге хат жолдайды.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Өтініштерді қабылдау және мемлекеттік көрсетілетін қызметтің нәтижесін беру Қазақстан Республикасының еңбек заңнамасына сәйкес демалыс және мереке күндерін қоспағанда, сағат 13.00-ден 14.00-ге дейінгі түскі үзіліспен сағат 9.00-ден 17.30-ға дейін жүзеге асырылады. Мемлекеттік қызмет алдын ала жазылусыз және жеделдетілген қызмет көрсетусіз, кезек тәртібінде көрсетіледі.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Стандарттың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қызметті көрсету мерзімі көрсетілетін қызметті берушіге құжаттар топтамасын тапсырған сәттен бастап, 15 (он бес) жұмыс күнін құрады.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тармаққа өзгеріс енгізілді - Алматы қаласы әкімдігінің 29.12.2017 № 4/583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Көрсетілетін қызметті беруші мамандарының арасындағы рәсімдер ретін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келтірілген.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 қолдау мен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(индустриялық)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ойынша қолдау көрсету"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көрсетілетін қызметтің бизнес-процестерінің анықтамалығы</w:t>
      </w:r>
      <w:r>
        <w:br/>
      </w:r>
      <w:r>
        <w:rPr>
          <w:rFonts w:ascii="Times New Roman"/>
          <w:b/>
          <w:i w:val="false"/>
          <w:color w:val="000000"/>
        </w:rPr>
        <w:t>"Бизнестің жол картасы – 2020" бизнесті қолдау мен дамытудың бірыңғай</w:t>
      </w:r>
      <w:r>
        <w:br/>
      </w:r>
      <w:r>
        <w:rPr>
          <w:rFonts w:ascii="Times New Roman"/>
          <w:b/>
          <w:i w:val="false"/>
          <w:color w:val="000000"/>
        </w:rPr>
        <w:t>бағдарламасы шеңберінде өндірістік (индустриялық) инфрақұрылымды</w:t>
      </w:r>
      <w:r>
        <w:br/>
      </w:r>
      <w:r>
        <w:rPr>
          <w:rFonts w:ascii="Times New Roman"/>
          <w:b/>
          <w:i w:val="false"/>
          <w:color w:val="000000"/>
        </w:rPr>
        <w:t xml:space="preserve">дамыту бойынша қолдау көрсету"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