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2228" w14:textId="17a2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коммуналдық мүлкін иеліктен шығару түрлерін таңдау жөніндегі критерийлерді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27 қыркүйектегі № 3/479 қаулысы. Алматы қаласы Әділет департаментінде 2016 жылғы 25 қазанда № 1325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2011 жылғы 9 тамыздағы № 920 "</w:t>
      </w:r>
      <w:r>
        <w:rPr>
          <w:rFonts w:ascii="Times New Roman"/>
          <w:b w:val="false"/>
          <w:i w:val="false"/>
          <w:color w:val="000000"/>
          <w:sz w:val="28"/>
        </w:rPr>
        <w:t>Жекешелендіру объектілерін сату қағидасын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2015 жылғы 30 желтоқсандағы № 1141 "</w:t>
      </w:r>
      <w:r>
        <w:rPr>
          <w:rFonts w:ascii="Times New Roman"/>
          <w:b w:val="false"/>
          <w:i w:val="false"/>
          <w:color w:val="000000"/>
          <w:sz w:val="28"/>
        </w:rPr>
        <w:t>Жекешелендірудің 2016-2020 жылдарға арналған кейбір мәселелері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қаулыларына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коммуналдық мүлікті иеліктен шығару түрлерін таңдау жөніндегі критерийлер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"Aлматы қаласы Қаржы басқармасы" коммуналдық мемлекеттік мекемесі қолданыстағы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Aлматы қаласының әділет органдарына осы қаулының қабылданғаны туралы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ресми баспа басылымдарында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қаласы әкімдігінің "Алматы қаласының коммуналдық мүлкін иеліктен шығару түрлерін таңдау жөніндегі критерийлерді белгілеу туралы" 2014 жылғы 18 тамыздағы № 3/683 (нормативтік құқықтық актілерді мемлекеттік тіркеу Тізілімінде 2014 жылғы 16 қыркүйекте № 1084 болып тіркелген, 2014 жылғы 23 қыркүйекте "Алматы ақшамы" және "Вечерний Алматы"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Алматы қаласы әкімінің орынбасары Ә. Жүнісоваға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шығару түрлерін таңдау жөніндегі критерийлер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956"/>
        <w:gridCol w:w="1495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шығару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объектіге әрі қарай бақылау жүргізуге мемлекет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мүмкін болатын жоғары бағамен сату және сауда-саттыққа қатысушыларды кеңінен тарту.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 сауда-саттық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шарттарын белгілеу жолымен белгілі бір уақыт кезеңінде объектіге мемлекеттің бақылауын сақтау қажеттілігі (қызмет бейінін сақтау);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мүмкін болатын жоғары бағамен сату және сауда-саттыққа қатысушыларды кеңінен тарту.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 сауда-саттық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сенімгерлік басқарушының, жалға алушының (жалдаушының) кейіннен сатып алу құқығымен сенімгерлік басқару, мүліктік жалдау (жалға алу) шарттарының талаптарын орындауына белгілі бір уақыт кезеңінде мемлекеттің бақылауын сақтау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қор биржасының талаптарына сәйкестігі;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қоса, сауда-саттыққа қатысушыларды кеңінен тарту қажеттілігі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 биржасында сауда-саттық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қоғамдардың мемлекетке тиесілі ақцияларына құқығын растайтын туынды бағалы қағаздарды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бағалы қағаздарды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объектілерін сату алдындағы дайындық пен оларды сату жөнінде консультациялық қызметтерді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бағасының басымдығын және (немесе) өзге де шарттарын айқындайтын қаржы кеңесшісінің қатысуымен өткізу сауда-саттықты қажеттігі.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кезеңдік рәсімдер арқылы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