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648c4" w14:textId="14648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"Алматы қаласында көрсетілетін геология және су ресурстарын пайдалану саласындағы мемлекеттік қызметтер регламенттерін бекіту туралы" 2015 жылғы 18 қарашадағы № 4/635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2016 жылғы 20 желтоқсандағы № 4/602 қаулысы. Алматы қаласы Әділет департаментінде 2017 жылғы 10 қаңтарда № 1339 болып тіркелді. Күші жойылды - Алматы қаласы әкімдігінің 2020 жылғы 16 қыркүйектегі № 3/372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әкімдігінің 16.09.2020 № 3/372 (алғаш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әкімдігінің "Алматы қаласында көрсетілетін геология және су ресурстарын пайдалану саласындағы мемлекеттік қызметтер регламенттерін бекіту туралы" 2015 жылғы 18 қарашадағы № 4/635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1237 болып тіркелген, "Алматы Ақшамы" және "Вечерний Алматы" газеттерінде 2016 жылғы 14 қаңтарда жарияланған) келесі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 алынып тасталсын.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Табиғи ресурстар және табиғатты пайдалануды реттеу басқармасы заңнамамен белгіленген тәртіпте: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әділет органдарында мемлекеттiк тiркелуiн;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мемлекеттiк тiркелгеннен кейін күнтізбелік он күн ішінде оны "Әділет" ақпараттық-құқықтық жүйесінде, сондай-ақ Алматы қаласының аумағында таралатын мерзімді баспа басылымдарында ресми жариялауға жолдауды;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Алматы қаласы әкімдігінің ресми интернет-ресурсында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"Алматы қаласы әкімдігінің "Алматы қаласында көрсетілетін геология және су ресурстарын пайдалану саласындағы мемлекеттік қызметтер регламенттерін бекіту туралы" 2015 жылғы 18 қарашадағы № 4/635 қаулысына" өзгеріс енгізу туралы" қаулысының орындалуын бақылау Алматы қаласы әкімінің орынбасары Е. Әукеновке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