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61a00" w14:textId="c661a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саласында мемлекеттік көрсетілетін қызметтер регламенттерін бекіту туралы" Солтүстік Қазақстан облысы әкімдігінің 2015 жылғы 06 тамыздағы № 289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2016 жылғы 27 ақпандағы № 59 қаулысы. Солтүстік Қазақстан облысының Әділет департаментінде 2016 жылғы 31 наурызда N 3670 болып тіркелді. Күші жойылды – Солтүстік Қазақстан облысы әкімдігінің 2016 жылғы 19 тамыздағы № 317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әкімдігінің 19.08.2016 </w:t>
      </w:r>
      <w:r>
        <w:rPr>
          <w:rFonts w:ascii="Times New Roman"/>
          <w:b w:val="false"/>
          <w:i w:val="false"/>
          <w:color w:val="ff0000"/>
          <w:sz w:val="28"/>
        </w:rPr>
        <w:t>№ 317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"Дене шынықтыру және спорт саласында мемлекеттік көрсетілетін қызметтер регламенттерін бекіту туралы" Солтүстік Қазақстан облысы әкімдігінің 2015 жылғы 06 тамыздағы № 289 </w:t>
      </w:r>
      <w:r>
        <w:rPr>
          <w:rFonts w:ascii="Times New Roman"/>
          <w:b w:val="false"/>
          <w:i w:val="false"/>
          <w:color w:val="000000"/>
          <w:sz w:val="28"/>
        </w:rPr>
        <w:t>қаулысына</w:t>
      </w:r>
      <w:r>
        <w:rPr>
          <w:rFonts w:ascii="Times New Roman"/>
          <w:b w:val="false"/>
          <w:i w:val="false"/>
          <w:color w:val="000000"/>
          <w:sz w:val="28"/>
        </w:rPr>
        <w:t xml:space="preserve"> ("Әділет" Қазақстан Республикасы нормативтік құқықтық актілерінің ақпараттық-құқықтық жүйесінде 2015 жылғы 23 қазан жарияланды, Нормативтік құқықтық актілерді мемлекеттік тіркеу тізілімінде № 3380 болып тіркелді)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қаулының 1-тармағы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 "Жергілікті спорт федерацияларын аккредиттеу" мемлекеттік көрсетілетін қызмет регламенті";</w:t>
      </w:r>
      <w:r>
        <w:br/>
      </w:r>
      <w:r>
        <w:rPr>
          <w:rFonts w:ascii="Times New Roman"/>
          <w:b w:val="false"/>
          <w:i w:val="false"/>
          <w:color w:val="000000"/>
          <w:sz w:val="28"/>
        </w:rPr>
        <w:t>
      </w:t>
      </w:r>
      <w:r>
        <w:rPr>
          <w:rFonts w:ascii="Times New Roman"/>
          <w:b w:val="false"/>
          <w:i w:val="false"/>
          <w:color w:val="000000"/>
          <w:sz w:val="28"/>
        </w:rPr>
        <w:t xml:space="preserve">көрсетілген қаулымен бекітілген "Жергілікті спорт федерацияларына аккредиттеу туралы куәлік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"Жергілікті спорт федерацияларын аккредиттеу" мемлекеттік көрсетілетін қызмет регламенті";</w:t>
      </w:r>
      <w:r>
        <w:br/>
      </w:r>
      <w:r>
        <w:rPr>
          <w:rFonts w:ascii="Times New Roman"/>
          <w:b w:val="false"/>
          <w:i w:val="false"/>
          <w:color w:val="000000"/>
          <w:sz w:val="28"/>
        </w:rPr>
        <w:t>
      </w:t>
      </w:r>
      <w:r>
        <w:rPr>
          <w:rFonts w:ascii="Times New Roman"/>
          <w:b w:val="false"/>
          <w:i w:val="false"/>
          <w:color w:val="000000"/>
          <w:sz w:val="28"/>
        </w:rPr>
        <w:t xml:space="preserve">1-тараудың бірінші </w:t>
      </w:r>
      <w:r>
        <w:rPr>
          <w:rFonts w:ascii="Times New Roman"/>
          <w:b w:val="false"/>
          <w:i w:val="false"/>
          <w:color w:val="000000"/>
          <w:sz w:val="28"/>
        </w:rPr>
        <w:t>абзацы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"Жергілікті спорт федерацияларын аккредиттеу" мемлекеттік көрсетілетін қызметі (бұдан әрі – мемлекеттік көрсетілетін қызмет) "Дене шынықтыру және спорт саласында мемлекеттік көрсетілетін қызметтер стандарттарын бекіту туралы" Қазақстан Республикасы Мәдениет және спорт министрінің 2015 жылғы 17 сәуірдегі № 139 бұйрығына (Нормативтік құқықтық актілерді мемлекеттік тіркеу тізілімінде № 11276 болып тіркелді) сәйкес әзірленді, атауы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облыстың дене шынықтыру және спорт саласындағы функцияларды жүзеге асыратын тиісті бөлімшелері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xml:space="preserve">көрсетілген регламентке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2016 жылғы 27 ақпандағы № 59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спорт федерацияларын аккредиттеу" мемлекеттік көрсетілетін қызмет регламентіне 1-қосымша</w:t>
            </w:r>
          </w:p>
        </w:tc>
      </w:tr>
    </w:tbl>
    <w:bookmarkStart w:name="z19" w:id="0"/>
    <w:p>
      <w:pPr>
        <w:spacing w:after="0"/>
        <w:ind w:left="0"/>
        <w:jc w:val="left"/>
      </w:pPr>
      <w:r>
        <w:rPr>
          <w:rFonts w:ascii="Times New Roman"/>
          <w:b/>
          <w:i w:val="false"/>
          <w:color w:val="000000"/>
        </w:rPr>
        <w:t xml:space="preserve"> Облыстың дене шынықтыру және спорт саласындағы жергілікті атқарушы органының көрсетілетін қызметті берушісі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2357"/>
        <w:gridCol w:w="2182"/>
        <w:gridCol w:w="7376"/>
      </w:tblGrid>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Мекенжайы</w:t>
            </w: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кестесі</w:t>
            </w: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әкімдігінің "Солтүстік Қазақстан облысының дене шынықтыру және спорт басқармасы" мемлекеттік мекемесі</w:t>
            </w: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Петропавл қаласы, Абай көшесі, 15.</w:t>
            </w: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Дүйсенбі-жұма сағат 9.00-ден 18.30-ға дейін, сағат 13.00-ден 14.30-ға дейін түскі демалыспен.</w:t>
            </w:r>
            <w:r>
              <w:br/>
            </w:r>
            <w:r>
              <w:rPr>
                <w:rFonts w:ascii="Times New Roman"/>
                <w:b w:val="false"/>
                <w:i w:val="false"/>
                <w:color w:val="000000"/>
                <w:sz w:val="20"/>
              </w:rPr>
              <w:t>
Демалыс күндері: сенбі, жексенбі</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2016 жылғы 27 ақпандағы № 59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спорт федерацияларын аккредиттеу" мемлекеттік көрсетілетін қызмет регламентіне 2-қосымша</w:t>
            </w:r>
          </w:p>
        </w:tc>
      </w:tr>
    </w:tbl>
    <w:bookmarkStart w:name="z24" w:id="1"/>
    <w:p>
      <w:pPr>
        <w:spacing w:after="0"/>
        <w:ind w:left="0"/>
        <w:jc w:val="both"/>
      </w:pPr>
      <w:r>
        <w:rPr>
          <w:rFonts w:ascii="Times New Roman"/>
          <w:b w:val="false"/>
          <w:i w:val="false"/>
          <w:color w:val="000000"/>
          <w:sz w:val="28"/>
        </w:rPr>
        <w:t>            Кiмге ________________________________________</w:t>
      </w:r>
      <w:r>
        <w:br/>
      </w:r>
      <w:r>
        <w:rPr>
          <w:rFonts w:ascii="Times New Roman"/>
          <w:b w:val="false"/>
          <w:i w:val="false"/>
          <w:color w:val="000000"/>
          <w:sz w:val="28"/>
        </w:rPr>
        <w:t>
</w:t>
      </w:r>
    </w:p>
    <w:bookmarkEnd w:id="1"/>
    <w:bookmarkStart w:name="z25" w:id="2"/>
    <w:p>
      <w:pPr>
        <w:spacing w:after="0"/>
        <w:ind w:left="0"/>
        <w:jc w:val="both"/>
      </w:pPr>
      <w:r>
        <w:rPr>
          <w:rFonts w:ascii="Times New Roman"/>
          <w:b w:val="false"/>
          <w:i w:val="false"/>
          <w:color w:val="000000"/>
          <w:sz w:val="28"/>
        </w:rPr>
        <w:t>             (дене шынықтыру және спорт саласындағы ______________________________________________</w:t>
      </w:r>
      <w:r>
        <w:br/>
      </w:r>
      <w:r>
        <w:rPr>
          <w:rFonts w:ascii="Times New Roman"/>
          <w:b w:val="false"/>
          <w:i w:val="false"/>
          <w:color w:val="000000"/>
          <w:sz w:val="28"/>
        </w:rPr>
        <w:t>
</w:t>
      </w:r>
    </w:p>
    <w:bookmarkEnd w:id="2"/>
    <w:bookmarkStart w:name="z26" w:id="3"/>
    <w:p>
      <w:pPr>
        <w:spacing w:after="0"/>
        <w:ind w:left="0"/>
        <w:jc w:val="both"/>
      </w:pPr>
      <w:r>
        <w:rPr>
          <w:rFonts w:ascii="Times New Roman"/>
          <w:b w:val="false"/>
          <w:i w:val="false"/>
          <w:color w:val="000000"/>
          <w:sz w:val="28"/>
        </w:rPr>
        <w:t xml:space="preserve">             жергілікті атқарушы органның немесе уәкілетті </w:t>
      </w:r>
      <w:r>
        <w:br/>
      </w:r>
      <w:r>
        <w:rPr>
          <w:rFonts w:ascii="Times New Roman"/>
          <w:b w:val="false"/>
          <w:i w:val="false"/>
          <w:color w:val="000000"/>
          <w:sz w:val="28"/>
        </w:rPr>
        <w:t>
</w:t>
      </w:r>
    </w:p>
    <w:bookmarkEnd w:id="3"/>
    <w:bookmarkStart w:name="z27" w:id="4"/>
    <w:p>
      <w:pPr>
        <w:spacing w:after="0"/>
        <w:ind w:left="0"/>
        <w:jc w:val="both"/>
      </w:pPr>
      <w:r>
        <w:rPr>
          <w:rFonts w:ascii="Times New Roman"/>
          <w:b w:val="false"/>
          <w:i w:val="false"/>
          <w:color w:val="000000"/>
          <w:sz w:val="28"/>
        </w:rPr>
        <w:t xml:space="preserve">            органның басшысының </w:t>
      </w:r>
      <w:r>
        <w:br/>
      </w:r>
      <w:r>
        <w:rPr>
          <w:rFonts w:ascii="Times New Roman"/>
          <w:b w:val="false"/>
          <w:i w:val="false"/>
          <w:color w:val="000000"/>
          <w:sz w:val="28"/>
        </w:rPr>
        <w:t>
</w:t>
      </w:r>
    </w:p>
    <w:bookmarkEnd w:id="4"/>
    <w:bookmarkStart w:name="z28" w:id="5"/>
    <w:p>
      <w:pPr>
        <w:spacing w:after="0"/>
        <w:ind w:left="0"/>
        <w:jc w:val="both"/>
      </w:pPr>
      <w:r>
        <w:rPr>
          <w:rFonts w:ascii="Times New Roman"/>
          <w:b w:val="false"/>
          <w:i w:val="false"/>
          <w:color w:val="000000"/>
          <w:sz w:val="28"/>
        </w:rPr>
        <w:t>             ______________________________________________</w:t>
      </w:r>
      <w:r>
        <w:br/>
      </w:r>
      <w:r>
        <w:rPr>
          <w:rFonts w:ascii="Times New Roman"/>
          <w:b w:val="false"/>
          <w:i w:val="false"/>
          <w:color w:val="000000"/>
          <w:sz w:val="28"/>
        </w:rPr>
        <w:t>
</w:t>
      </w:r>
    </w:p>
    <w:bookmarkEnd w:id="5"/>
    <w:bookmarkStart w:name="z29" w:id="6"/>
    <w:p>
      <w:pPr>
        <w:spacing w:after="0"/>
        <w:ind w:left="0"/>
        <w:jc w:val="both"/>
      </w:pPr>
      <w:r>
        <w:rPr>
          <w:rFonts w:ascii="Times New Roman"/>
          <w:b w:val="false"/>
          <w:i w:val="false"/>
          <w:color w:val="000000"/>
          <w:sz w:val="28"/>
        </w:rPr>
        <w:t xml:space="preserve">             лауазымы,тегі, аты,әкесінің аты </w:t>
      </w:r>
      <w:r>
        <w:br/>
      </w:r>
      <w:r>
        <w:rPr>
          <w:rFonts w:ascii="Times New Roman"/>
          <w:b w:val="false"/>
          <w:i w:val="false"/>
          <w:color w:val="000000"/>
          <w:sz w:val="28"/>
        </w:rPr>
        <w:t>
</w:t>
      </w:r>
    </w:p>
    <w:bookmarkEnd w:id="6"/>
    <w:bookmarkStart w:name="z30" w:id="7"/>
    <w:p>
      <w:pPr>
        <w:spacing w:after="0"/>
        <w:ind w:left="0"/>
        <w:jc w:val="both"/>
      </w:pPr>
      <w:r>
        <w:rPr>
          <w:rFonts w:ascii="Times New Roman"/>
          <w:b w:val="false"/>
          <w:i w:val="false"/>
          <w:color w:val="000000"/>
          <w:sz w:val="28"/>
        </w:rPr>
        <w:t>             Кiмнен ______________________________________</w:t>
      </w:r>
      <w:r>
        <w:br/>
      </w:r>
      <w:r>
        <w:rPr>
          <w:rFonts w:ascii="Times New Roman"/>
          <w:b w:val="false"/>
          <w:i w:val="false"/>
          <w:color w:val="000000"/>
          <w:sz w:val="28"/>
        </w:rPr>
        <w:t>
</w:t>
      </w:r>
    </w:p>
    <w:bookmarkEnd w:id="7"/>
    <w:bookmarkStart w:name="z31" w:id="8"/>
    <w:p>
      <w:pPr>
        <w:spacing w:after="0"/>
        <w:ind w:left="0"/>
        <w:jc w:val="both"/>
      </w:pPr>
      <w:r>
        <w:rPr>
          <w:rFonts w:ascii="Times New Roman"/>
          <w:b w:val="false"/>
          <w:i w:val="false"/>
          <w:color w:val="000000"/>
          <w:sz w:val="28"/>
        </w:rPr>
        <w:t>             (жергілікті спорт федерациясы басшысының немесе ______________________________________________</w:t>
      </w:r>
      <w:r>
        <w:br/>
      </w:r>
      <w:r>
        <w:rPr>
          <w:rFonts w:ascii="Times New Roman"/>
          <w:b w:val="false"/>
          <w:i w:val="false"/>
          <w:color w:val="000000"/>
          <w:sz w:val="28"/>
        </w:rPr>
        <w:t>
</w:t>
      </w:r>
    </w:p>
    <w:bookmarkEnd w:id="8"/>
    <w:bookmarkStart w:name="z32" w:id="9"/>
    <w:p>
      <w:pPr>
        <w:spacing w:after="0"/>
        <w:ind w:left="0"/>
        <w:jc w:val="both"/>
      </w:pPr>
      <w:r>
        <w:rPr>
          <w:rFonts w:ascii="Times New Roman"/>
          <w:b w:val="false"/>
          <w:i w:val="false"/>
          <w:color w:val="000000"/>
          <w:sz w:val="28"/>
        </w:rPr>
        <w:t>             өкiлiнiң тегі, аты, әкесінің аты)</w:t>
      </w:r>
      <w:r>
        <w:br/>
      </w:r>
      <w:r>
        <w:rPr>
          <w:rFonts w:ascii="Times New Roman"/>
          <w:b w:val="false"/>
          <w:i w:val="false"/>
          <w:color w:val="000000"/>
          <w:sz w:val="28"/>
        </w:rPr>
        <w:t>
</w:t>
      </w:r>
    </w:p>
    <w:bookmarkEnd w:id="9"/>
    <w:bookmarkStart w:name="z33" w:id="10"/>
    <w:p>
      <w:pPr>
        <w:spacing w:after="0"/>
        <w:ind w:left="0"/>
        <w:jc w:val="both"/>
      </w:pPr>
      <w:r>
        <w:rPr>
          <w:rFonts w:ascii="Times New Roman"/>
          <w:b w:val="false"/>
          <w:i w:val="false"/>
          <w:color w:val="000000"/>
          <w:sz w:val="28"/>
        </w:rPr>
        <w:t>             ______________________________________________</w:t>
      </w:r>
      <w:r>
        <w:br/>
      </w:r>
      <w:r>
        <w:rPr>
          <w:rFonts w:ascii="Times New Roman"/>
          <w:b w:val="false"/>
          <w:i w:val="false"/>
          <w:color w:val="000000"/>
          <w:sz w:val="28"/>
        </w:rPr>
        <w:t>
</w:t>
      </w:r>
    </w:p>
    <w:bookmarkEnd w:id="10"/>
    <w:bookmarkStart w:name="z34" w:id="11"/>
    <w:p>
      <w:pPr>
        <w:spacing w:after="0"/>
        <w:ind w:left="0"/>
        <w:jc w:val="both"/>
      </w:pPr>
      <w:r>
        <w:rPr>
          <w:rFonts w:ascii="Times New Roman"/>
          <w:b w:val="false"/>
          <w:i w:val="false"/>
          <w:color w:val="000000"/>
          <w:sz w:val="28"/>
        </w:rPr>
        <w:t>             (мекенжайы, телефоны, электрондық поштасы)</w:t>
      </w:r>
      <w:r>
        <w:br/>
      </w:r>
      <w:r>
        <w:rPr>
          <w:rFonts w:ascii="Times New Roman"/>
          <w:b w:val="false"/>
          <w:i w:val="false"/>
          <w:color w:val="000000"/>
          <w:sz w:val="28"/>
        </w:rPr>
        <w:t>
</w:t>
      </w:r>
    </w:p>
    <w:bookmarkEnd w:id="11"/>
    <w:bookmarkStart w:name="z35" w:id="1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bookmarkEnd w:id="12"/>
    <w:bookmarkStart w:name="z36" w:id="13"/>
    <w:p>
      <w:pPr>
        <w:spacing w:after="0"/>
        <w:ind w:left="0"/>
        <w:jc w:val="both"/>
      </w:pPr>
      <w:r>
        <w:rPr>
          <w:rFonts w:ascii="Times New Roman"/>
          <w:b w:val="false"/>
          <w:i w:val="false"/>
          <w:color w:val="000000"/>
          <w:sz w:val="28"/>
        </w:rPr>
        <w:t>            Аккредиттeу өткізуге өтініш</w:t>
      </w:r>
      <w:r>
        <w:br/>
      </w:r>
      <w:r>
        <w:rPr>
          <w:rFonts w:ascii="Times New Roman"/>
          <w:b w:val="false"/>
          <w:i w:val="false"/>
          <w:color w:val="000000"/>
          <w:sz w:val="28"/>
        </w:rPr>
        <w:t>
</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Сiзден ________________________________________________________</w:t>
      </w:r>
      <w:r>
        <w:br/>
      </w:r>
      <w:r>
        <w:rPr>
          <w:rFonts w:ascii="Times New Roman"/>
          <w:b w:val="false"/>
          <w:i w:val="false"/>
          <w:color w:val="000000"/>
          <w:sz w:val="28"/>
        </w:rPr>
        <w:t>(мәртебесін көрсете отырып, спорт федерациясының атауы)</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аккредиттеу өткізуді сұраймын.</w:t>
      </w:r>
      <w:r>
        <w:br/>
      </w:r>
      <w:r>
        <w:rPr>
          <w:rFonts w:ascii="Times New Roman"/>
          <w:b w:val="false"/>
          <w:i w:val="false"/>
          <w:color w:val="000000"/>
          <w:sz w:val="28"/>
        </w:rPr>
        <w:t xml:space="preserve"> Өтiнiшке мынадай құжаттар қоса берiледi:</w:t>
      </w:r>
      <w:r>
        <w:br/>
      </w:r>
      <w:r>
        <w:rPr>
          <w:rFonts w:ascii="Times New Roman"/>
          <w:b w:val="false"/>
          <w:i w:val="false"/>
          <w:color w:val="000000"/>
          <w:sz w:val="28"/>
        </w:rPr>
        <w:t xml:space="preserve"> 1) _______________________________________________________________________</w:t>
      </w:r>
      <w:r>
        <w:br/>
      </w:r>
      <w:r>
        <w:rPr>
          <w:rFonts w:ascii="Times New Roman"/>
          <w:b w:val="false"/>
          <w:i w:val="false"/>
          <w:color w:val="000000"/>
          <w:sz w:val="28"/>
        </w:rPr>
        <w:t xml:space="preserve"> 2) _______________________________________________________________________</w:t>
      </w:r>
      <w:r>
        <w:br/>
      </w:r>
      <w:r>
        <w:rPr>
          <w:rFonts w:ascii="Times New Roman"/>
          <w:b w:val="false"/>
          <w:i w:val="false"/>
          <w:color w:val="000000"/>
          <w:sz w:val="28"/>
        </w:rPr>
        <w:t xml:space="preserve"> 3) _______________________________________________________________________</w:t>
      </w:r>
      <w:r>
        <w:br/>
      </w:r>
      <w:r>
        <w:rPr>
          <w:rFonts w:ascii="Times New Roman"/>
          <w:b w:val="false"/>
          <w:i w:val="false"/>
          <w:color w:val="000000"/>
          <w:sz w:val="28"/>
        </w:rPr>
        <w:t xml:space="preserve"> 4) _______________________________________________________________________</w:t>
      </w:r>
      <w:r>
        <w:br/>
      </w:r>
      <w:r>
        <w:rPr>
          <w:rFonts w:ascii="Times New Roman"/>
          <w:b w:val="false"/>
          <w:i w:val="false"/>
          <w:color w:val="000000"/>
          <w:sz w:val="28"/>
        </w:rPr>
        <w:t xml:space="preserve"> 5) _______________________________________________________________________</w:t>
      </w:r>
      <w:r>
        <w:br/>
      </w:r>
      <w:r>
        <w:rPr>
          <w:rFonts w:ascii="Times New Roman"/>
          <w:b w:val="false"/>
          <w:i w:val="false"/>
          <w:color w:val="000000"/>
          <w:sz w:val="28"/>
        </w:rPr>
        <w:t xml:space="preserve"> 6) _______________________________________________________________________</w:t>
      </w:r>
      <w:r>
        <w:br/>
      </w:r>
      <w:r>
        <w:rPr>
          <w:rFonts w:ascii="Times New Roman"/>
          <w:b w:val="false"/>
          <w:i w:val="false"/>
          <w:color w:val="000000"/>
          <w:sz w:val="28"/>
        </w:rPr>
        <w:t xml:space="preserve"> 7) _______________________________________________________________________</w:t>
      </w:r>
      <w:r>
        <w:br/>
      </w:r>
      <w:r>
        <w:rPr>
          <w:rFonts w:ascii="Times New Roman"/>
          <w:b w:val="false"/>
          <w:i w:val="false"/>
          <w:color w:val="000000"/>
          <w:sz w:val="28"/>
        </w:rPr>
        <w:t xml:space="preserve"> 8)_______________________________________________________________________</w:t>
      </w:r>
      <w:r>
        <w:br/>
      </w:r>
      <w:r>
        <w:rPr>
          <w:rFonts w:ascii="Times New Roman"/>
          <w:b w:val="false"/>
          <w:i w:val="false"/>
          <w:color w:val="000000"/>
          <w:sz w:val="28"/>
        </w:rPr>
        <w:t xml:space="preserve"> 9)_______________________________________________________________________</w:t>
      </w:r>
      <w:r>
        <w:br/>
      </w:r>
      <w:r>
        <w:rPr>
          <w:rFonts w:ascii="Times New Roman"/>
          <w:b w:val="false"/>
          <w:i w:val="false"/>
          <w:color w:val="000000"/>
          <w:sz w:val="28"/>
        </w:rPr>
        <w:t xml:space="preserve"> 10)______________________________________________________________________</w:t>
      </w:r>
      <w:r>
        <w:br/>
      </w:r>
      <w:r>
        <w:rPr>
          <w:rFonts w:ascii="Times New Roman"/>
          <w:b w:val="false"/>
          <w:i w:val="false"/>
          <w:color w:val="000000"/>
          <w:sz w:val="28"/>
        </w:rPr>
        <w:t xml:space="preserve"> 11)______________________________________________________________________</w:t>
      </w:r>
      <w:r>
        <w:br/>
      </w:r>
      <w:r>
        <w:rPr>
          <w:rFonts w:ascii="Times New Roman"/>
          <w:b w:val="false"/>
          <w:i w:val="false"/>
          <w:color w:val="000000"/>
          <w:sz w:val="28"/>
        </w:rPr>
        <w:t>"Жергілікті спорт федерацияларын аккредиттеу" мемлекеттік көрсетілетін қызмет стандартында көзделген ақпараттық жүйелерде қамтылған заңмен қорғалатын құпияны құрайтын мәліметтерді пайдалануға келісем беремін.</w:t>
      </w:r>
      <w:r>
        <w:br/>
      </w:r>
      <w:r>
        <w:rPr>
          <w:rFonts w:ascii="Times New Roman"/>
          <w:b w:val="false"/>
          <w:i w:val="false"/>
          <w:color w:val="000000"/>
          <w:sz w:val="28"/>
        </w:rPr>
        <w:t xml:space="preserve"> Мөр орны ___________ _____________________________________</w:t>
      </w:r>
      <w:r>
        <w:br/>
      </w:r>
      <w:r>
        <w:rPr>
          <w:rFonts w:ascii="Times New Roman"/>
          <w:b w:val="false"/>
          <w:i w:val="false"/>
          <w:color w:val="000000"/>
          <w:sz w:val="28"/>
        </w:rPr>
        <w:t xml:space="preserve">             (қолы)       (тегi, аты, әкесінің аты)</w:t>
      </w:r>
      <w:r>
        <w:br/>
      </w:r>
      <w:r>
        <w:rPr>
          <w:rFonts w:ascii="Times New Roman"/>
          <w:b w:val="false"/>
          <w:i w:val="false"/>
          <w:color w:val="000000"/>
          <w:sz w:val="28"/>
        </w:rPr>
        <w:t xml:space="preserve"> 20__ жылғы "___" ____________</w:t>
      </w:r>
      <w:r>
        <w:br/>
      </w:r>
      <w:r>
        <w:rPr>
          <w:rFonts w:ascii="Times New Roman"/>
          <w:b w:val="false"/>
          <w:i w:val="false"/>
          <w:color w:val="000000"/>
          <w:sz w:val="28"/>
        </w:rPr>
        <w:t xml:space="preserve"> Өтiнiштiң түскен күнi 20__ жылғы "___" _____________</w:t>
      </w:r>
      <w:r>
        <w:br/>
      </w:r>
      <w:r>
        <w:rPr>
          <w:rFonts w:ascii="Times New Roman"/>
          <w:b w:val="false"/>
          <w:i w:val="false"/>
          <w:color w:val="000000"/>
          <w:sz w:val="28"/>
        </w:rPr>
        <w:t>Тiркеу нөмiрi ___________________________________</w:t>
      </w:r>
      <w:r>
        <w:br/>
      </w:r>
      <w:r>
        <w:rPr>
          <w:rFonts w:ascii="Times New Roman"/>
          <w:b w:val="false"/>
          <w:i w:val="false"/>
          <w:color w:val="000000"/>
          <w:sz w:val="28"/>
        </w:rPr>
        <w:t xml:space="preserve"> _______________________________________________________________</w:t>
      </w:r>
      <w:r>
        <w:br/>
      </w:r>
      <w:r>
        <w:rPr>
          <w:rFonts w:ascii="Times New Roman"/>
          <w:b w:val="false"/>
          <w:i w:val="false"/>
          <w:color w:val="000000"/>
          <w:sz w:val="28"/>
        </w:rPr>
        <w:t xml:space="preserve"> (өтінішті қабылдаған тұлғаның қолы, тегi, аты, әкесінің аты)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2016 жылғы 27 ақпандағы № 59 қаулысына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спорт федерацияларын аккредиттеу" мемлекеттік көрсетілетін қызмет регламентіне 3-қосымша</w:t>
            </w:r>
          </w:p>
        </w:tc>
      </w:tr>
    </w:tbl>
    <w:bookmarkStart w:name="z40" w:id="14"/>
    <w:p>
      <w:pPr>
        <w:spacing w:after="0"/>
        <w:ind w:left="0"/>
        <w:jc w:val="both"/>
      </w:pPr>
      <w:r>
        <w:rPr>
          <w:rFonts w:ascii="Times New Roman"/>
          <w:b w:val="false"/>
          <w:i w:val="false"/>
          <w:color w:val="000000"/>
          <w:sz w:val="28"/>
        </w:rPr>
        <w:t>            Кiмге ________________________________________</w:t>
      </w:r>
      <w:r>
        <w:br/>
      </w:r>
      <w:r>
        <w:rPr>
          <w:rFonts w:ascii="Times New Roman"/>
          <w:b w:val="false"/>
          <w:i w:val="false"/>
          <w:color w:val="000000"/>
          <w:sz w:val="28"/>
        </w:rPr>
        <w:t xml:space="preserve"> (дене шынықтыру және спорт саласындағы ___________________________________________</w:t>
      </w:r>
      <w:r>
        <w:br/>
      </w:r>
      <w:r>
        <w:rPr>
          <w:rFonts w:ascii="Times New Roman"/>
          <w:b w:val="false"/>
          <w:i w:val="false"/>
          <w:color w:val="000000"/>
          <w:sz w:val="28"/>
        </w:rPr>
        <w:t>
</w:t>
      </w:r>
    </w:p>
    <w:bookmarkEnd w:id="14"/>
    <w:bookmarkStart w:name="z41" w:id="15"/>
    <w:p>
      <w:pPr>
        <w:spacing w:after="0"/>
        <w:ind w:left="0"/>
        <w:jc w:val="both"/>
      </w:pPr>
      <w:r>
        <w:rPr>
          <w:rFonts w:ascii="Times New Roman"/>
          <w:b w:val="false"/>
          <w:i w:val="false"/>
          <w:color w:val="000000"/>
          <w:sz w:val="28"/>
        </w:rPr>
        <w:t>            жергілікті атқарушы немесе уәкілетті орган басшысының ___________________________________________</w:t>
      </w:r>
      <w:r>
        <w:br/>
      </w:r>
      <w:r>
        <w:rPr>
          <w:rFonts w:ascii="Times New Roman"/>
          <w:b w:val="false"/>
          <w:i w:val="false"/>
          <w:color w:val="000000"/>
          <w:sz w:val="28"/>
        </w:rPr>
        <w:t>
</w:t>
      </w:r>
    </w:p>
    <w:bookmarkEnd w:id="15"/>
    <w:bookmarkStart w:name="z42" w:id="16"/>
    <w:p>
      <w:pPr>
        <w:spacing w:after="0"/>
        <w:ind w:left="0"/>
        <w:jc w:val="both"/>
      </w:pPr>
      <w:r>
        <w:rPr>
          <w:rFonts w:ascii="Times New Roman"/>
          <w:b w:val="false"/>
          <w:i w:val="false"/>
          <w:color w:val="000000"/>
          <w:sz w:val="28"/>
        </w:rPr>
        <w:t xml:space="preserve">             лауазымы,тегі, аты,әкесінің аты </w:t>
      </w:r>
      <w:r>
        <w:br/>
      </w:r>
      <w:r>
        <w:rPr>
          <w:rFonts w:ascii="Times New Roman"/>
          <w:b w:val="false"/>
          <w:i w:val="false"/>
          <w:color w:val="000000"/>
          <w:sz w:val="28"/>
        </w:rPr>
        <w:t>
</w:t>
      </w:r>
    </w:p>
    <w:bookmarkEnd w:id="16"/>
    <w:bookmarkStart w:name="z43" w:id="17"/>
    <w:p>
      <w:pPr>
        <w:spacing w:after="0"/>
        <w:ind w:left="0"/>
        <w:jc w:val="both"/>
      </w:pPr>
      <w:r>
        <w:rPr>
          <w:rFonts w:ascii="Times New Roman"/>
          <w:b w:val="false"/>
          <w:i w:val="false"/>
          <w:color w:val="000000"/>
          <w:sz w:val="28"/>
        </w:rPr>
        <w:t>            Кiмнен _____________________________________</w:t>
      </w:r>
      <w:r>
        <w:br/>
      </w:r>
      <w:r>
        <w:rPr>
          <w:rFonts w:ascii="Times New Roman"/>
          <w:b w:val="false"/>
          <w:i w:val="false"/>
          <w:color w:val="000000"/>
          <w:sz w:val="28"/>
        </w:rPr>
        <w:t>
</w:t>
      </w:r>
    </w:p>
    <w:bookmarkEnd w:id="17"/>
    <w:bookmarkStart w:name="z44" w:id="18"/>
    <w:p>
      <w:pPr>
        <w:spacing w:after="0"/>
        <w:ind w:left="0"/>
        <w:jc w:val="both"/>
      </w:pPr>
      <w:r>
        <w:rPr>
          <w:rFonts w:ascii="Times New Roman"/>
          <w:b w:val="false"/>
          <w:i w:val="false"/>
          <w:color w:val="000000"/>
          <w:sz w:val="28"/>
        </w:rPr>
        <w:t>             (жергілікті спорт федерациясы басшысының</w:t>
      </w:r>
      <w:r>
        <w:br/>
      </w:r>
      <w:r>
        <w:rPr>
          <w:rFonts w:ascii="Times New Roman"/>
          <w:b w:val="false"/>
          <w:i w:val="false"/>
          <w:color w:val="000000"/>
          <w:sz w:val="28"/>
        </w:rPr>
        <w:t xml:space="preserve"> немесе _________________________</w:t>
      </w:r>
      <w:r>
        <w:br/>
      </w:r>
      <w:r>
        <w:rPr>
          <w:rFonts w:ascii="Times New Roman"/>
          <w:b w:val="false"/>
          <w:i w:val="false"/>
          <w:color w:val="000000"/>
          <w:sz w:val="28"/>
        </w:rPr>
        <w:t>
</w:t>
      </w:r>
    </w:p>
    <w:bookmarkEnd w:id="18"/>
    <w:bookmarkStart w:name="z45" w:id="19"/>
    <w:p>
      <w:pPr>
        <w:spacing w:after="0"/>
        <w:ind w:left="0"/>
        <w:jc w:val="both"/>
      </w:pPr>
      <w:r>
        <w:rPr>
          <w:rFonts w:ascii="Times New Roman"/>
          <w:b w:val="false"/>
          <w:i w:val="false"/>
          <w:color w:val="000000"/>
          <w:sz w:val="28"/>
        </w:rPr>
        <w:t>            ___________________________________________</w:t>
      </w:r>
      <w:r>
        <w:br/>
      </w:r>
      <w:r>
        <w:rPr>
          <w:rFonts w:ascii="Times New Roman"/>
          <w:b w:val="false"/>
          <w:i w:val="false"/>
          <w:color w:val="000000"/>
          <w:sz w:val="28"/>
        </w:rPr>
        <w:t>
</w:t>
      </w:r>
    </w:p>
    <w:bookmarkEnd w:id="19"/>
    <w:bookmarkStart w:name="z46" w:id="20"/>
    <w:p>
      <w:pPr>
        <w:spacing w:after="0"/>
        <w:ind w:left="0"/>
        <w:jc w:val="both"/>
      </w:pPr>
      <w:r>
        <w:rPr>
          <w:rFonts w:ascii="Times New Roman"/>
          <w:b w:val="false"/>
          <w:i w:val="false"/>
          <w:color w:val="000000"/>
          <w:sz w:val="28"/>
        </w:rPr>
        <w:t>            өкiлiнiң тегі, аты, әкесінің аты</w:t>
      </w:r>
      <w:r>
        <w:br/>
      </w:r>
      <w:r>
        <w:rPr>
          <w:rFonts w:ascii="Times New Roman"/>
          <w:b w:val="false"/>
          <w:i w:val="false"/>
          <w:color w:val="000000"/>
          <w:sz w:val="28"/>
        </w:rPr>
        <w:t xml:space="preserve"> ___________________________________________</w:t>
      </w:r>
      <w:r>
        <w:br/>
      </w:r>
      <w:r>
        <w:rPr>
          <w:rFonts w:ascii="Times New Roman"/>
          <w:b w:val="false"/>
          <w:i w:val="false"/>
          <w:color w:val="000000"/>
          <w:sz w:val="28"/>
        </w:rPr>
        <w:t>
</w:t>
      </w:r>
    </w:p>
    <w:bookmarkEnd w:id="20"/>
    <w:bookmarkStart w:name="z47" w:id="21"/>
    <w:p>
      <w:pPr>
        <w:spacing w:after="0"/>
        <w:ind w:left="0"/>
        <w:jc w:val="both"/>
      </w:pPr>
      <w:r>
        <w:rPr>
          <w:rFonts w:ascii="Times New Roman"/>
          <w:b w:val="false"/>
          <w:i w:val="false"/>
          <w:color w:val="000000"/>
          <w:sz w:val="28"/>
        </w:rPr>
        <w:t>            (мекенжайы, телефоны, электрондық поштасы)</w:t>
      </w:r>
      <w:r>
        <w:br/>
      </w:r>
      <w:r>
        <w:rPr>
          <w:rFonts w:ascii="Times New Roman"/>
          <w:b w:val="false"/>
          <w:i w:val="false"/>
          <w:color w:val="000000"/>
          <w:sz w:val="28"/>
        </w:rPr>
        <w:t>
</w:t>
      </w:r>
    </w:p>
    <w:bookmarkEnd w:id="21"/>
    <w:bookmarkStart w:name="z48" w:id="22"/>
    <w:p>
      <w:pPr>
        <w:spacing w:after="0"/>
        <w:ind w:left="0"/>
        <w:jc w:val="both"/>
      </w:pPr>
      <w:r>
        <w:rPr>
          <w:rFonts w:ascii="Times New Roman"/>
          <w:b w:val="false"/>
          <w:i w:val="false"/>
          <w:color w:val="000000"/>
          <w:sz w:val="28"/>
        </w:rPr>
        <w:t>            Куәліктің телнұсқасын алу (қайта ресімдеу) туралы өтініш</w:t>
      </w:r>
      <w:r>
        <w:br/>
      </w:r>
      <w:r>
        <w:rPr>
          <w:rFonts w:ascii="Times New Roman"/>
          <w:b w:val="false"/>
          <w:i w:val="false"/>
          <w:color w:val="000000"/>
          <w:sz w:val="28"/>
        </w:rPr>
        <w:t>
</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Сiзден ________________________________________________________</w:t>
      </w:r>
      <w:r>
        <w:br/>
      </w:r>
      <w:r>
        <w:rPr>
          <w:rFonts w:ascii="Times New Roman"/>
          <w:b w:val="false"/>
          <w:i w:val="false"/>
          <w:color w:val="000000"/>
          <w:sz w:val="28"/>
        </w:rPr>
        <w:t>(мәртебесі көрсетілген спорт федерациясының атауы)</w:t>
      </w:r>
      <w:r>
        <w:br/>
      </w:r>
      <w:r>
        <w:rPr>
          <w:rFonts w:ascii="Times New Roman"/>
          <w:b w:val="false"/>
          <w:i w:val="false"/>
          <w:color w:val="000000"/>
          <w:sz w:val="28"/>
        </w:rPr>
        <w:t xml:space="preserve"> аккредиттеу туралы куәлігінің телнұсқасын беруді (қайта ресімдеуді) сұраймын.</w:t>
      </w:r>
      <w:r>
        <w:br/>
      </w:r>
      <w:r>
        <w:rPr>
          <w:rFonts w:ascii="Times New Roman"/>
          <w:b w:val="false"/>
          <w:i w:val="false"/>
          <w:color w:val="000000"/>
          <w:sz w:val="28"/>
        </w:rPr>
        <w:t xml:space="preserve"> "Жергілікті спорт федерацияларын аккредиттеу" мемлекеттік көрсетілетін қызмет стандартында көзделген ақпараттық жүйелерде қамтылған заңмен қорғалатын құпияны құрайтын мәліметтерді пайдалануға келісім беремін.</w:t>
      </w:r>
      <w:r>
        <w:br/>
      </w:r>
      <w:r>
        <w:rPr>
          <w:rFonts w:ascii="Times New Roman"/>
          <w:b w:val="false"/>
          <w:i w:val="false"/>
          <w:color w:val="000000"/>
          <w:sz w:val="28"/>
        </w:rPr>
        <w:t xml:space="preserve"> Мөр орны___________ _____________________________________</w:t>
      </w:r>
      <w:r>
        <w:br/>
      </w:r>
      <w:r>
        <w:rPr>
          <w:rFonts w:ascii="Times New Roman"/>
          <w:b w:val="false"/>
          <w:i w:val="false"/>
          <w:color w:val="000000"/>
          <w:sz w:val="28"/>
        </w:rPr>
        <w:t xml:space="preserve">             (қолы)       (тегi, аты, әкесінің аты) </w:t>
      </w:r>
      <w:r>
        <w:br/>
      </w:r>
      <w:r>
        <w:rPr>
          <w:rFonts w:ascii="Times New Roman"/>
          <w:b w:val="false"/>
          <w:i w:val="false"/>
          <w:color w:val="000000"/>
          <w:sz w:val="28"/>
        </w:rPr>
        <w:t xml:space="preserve"> 20__ жылғы "___" ___________________________________</w:t>
      </w:r>
      <w:r>
        <w:br/>
      </w:r>
      <w:r>
        <w:rPr>
          <w:rFonts w:ascii="Times New Roman"/>
          <w:b w:val="false"/>
          <w:i w:val="false"/>
          <w:color w:val="000000"/>
          <w:sz w:val="28"/>
        </w:rPr>
        <w:t xml:space="preserve"> Өтiнiштiң түскен күнi 20__ жылғы "___" _____________</w:t>
      </w:r>
      <w:r>
        <w:br/>
      </w:r>
      <w:r>
        <w:rPr>
          <w:rFonts w:ascii="Times New Roman"/>
          <w:b w:val="false"/>
          <w:i w:val="false"/>
          <w:color w:val="000000"/>
          <w:sz w:val="28"/>
        </w:rPr>
        <w:t xml:space="preserve"> ______________________________________________________</w:t>
      </w:r>
      <w:r>
        <w:br/>
      </w:r>
      <w:r>
        <w:rPr>
          <w:rFonts w:ascii="Times New Roman"/>
          <w:b w:val="false"/>
          <w:i w:val="false"/>
          <w:color w:val="000000"/>
          <w:sz w:val="28"/>
        </w:rPr>
        <w:t>(өтінішті қабылдаған тұлғаның тегi, аты, әкесінің аты)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2016 жылғы 27 ақпандағы № 59 қаулысына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спорт федерацияларын аккредиттеу" мемлекеттік көрсетілетін қызмет регламентіне 4-қосымша</w:t>
            </w:r>
          </w:p>
        </w:tc>
      </w:tr>
    </w:tbl>
    <w:bookmarkStart w:name="z52" w:id="23"/>
    <w:p>
      <w:pPr>
        <w:spacing w:after="0"/>
        <w:ind w:left="0"/>
        <w:jc w:val="left"/>
      </w:pPr>
      <w:r>
        <w:rPr>
          <w:rFonts w:ascii="Times New Roman"/>
          <w:b/>
          <w:i w:val="false"/>
          <w:color w:val="000000"/>
        </w:rPr>
        <w:t xml:space="preserve"> Портал арқылы мемлекеттік қызмет көрсетуге араласқан ақпараттық жүйелердің функционалдық өзара іс-қимылының диаграммасы</w:t>
      </w:r>
    </w:p>
    <w:bookmarkEnd w:id="23"/>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2016 жылғы 27 ақпандағы № 59 қаулысына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спорт федерацияларын аккредиттеу" мемлекеттік көрсетілетін қызмет регламентіне 5-қосымша</w:t>
            </w:r>
          </w:p>
        </w:tc>
      </w:tr>
    </w:tbl>
    <w:bookmarkStart w:name="z56" w:id="24"/>
    <w:p>
      <w:pPr>
        <w:spacing w:after="0"/>
        <w:ind w:left="0"/>
        <w:jc w:val="left"/>
      </w:pPr>
      <w:r>
        <w:rPr>
          <w:rFonts w:ascii="Times New Roman"/>
          <w:b/>
          <w:i w:val="false"/>
          <w:color w:val="000000"/>
        </w:rPr>
        <w:t xml:space="preserve"> Көрсетілетін қызметті алушы немесе сенімхат бойынша уәкілетті өкілі көрсетілетін қызметті берушіге жүгінген кездегі "Жергілікті спорт федерацияларын аккредиттеу" мемлекеттік қызмет көрсетудің бизнес-процесстерінің анықтағышы</w:t>
      </w:r>
    </w:p>
    <w:bookmarkEnd w:id="2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3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2) Көрсетілетін қызметті алушы немесе сенімхат бойынша уәкілетті өкілі көрсетілетін қызметті берушіге жүгінген кездегі "Жергілікті спорт федерацияларын аккредиттеу" (аккредиттеу туралы куәлікті қайта ресімдеу, жергілікті спорт федерацияларына аккредиттеу туралы куәліктің телнұсқасын беру) мемлекеттік қызмет көрсетудің бизнес-процесстерінің анықтағышы</w:t>
      </w:r>
      <w:r>
        <w:br/>
      </w:r>
      <w:r>
        <w:rPr>
          <w:rFonts w:ascii="Times New Roman"/>
          <w:b w:val="false"/>
          <w:i w:val="false"/>
          <w:color w:val="000000"/>
          <w:sz w:val="28"/>
        </w:rPr>
        <w:t>
      </w:t>
      </w:r>
    </w:p>
    <w:p>
      <w:pPr>
        <w:spacing w:after="0"/>
        <w:ind w:left="0"/>
        <w:jc w:val="both"/>
      </w:pPr>
      <w:r>
        <w:drawing>
          <wp:inline distT="0" distB="0" distL="0" distR="0">
            <wp:extent cx="7810500" cy="257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57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Шартты белгілер:</w:t>
      </w:r>
      <w:r>
        <w:br/>
      </w:r>
      <w:r>
        <w:rPr>
          <w:rFonts w:ascii="Times New Roman"/>
          <w:b w:val="false"/>
          <w:i w:val="false"/>
          <w:color w:val="000000"/>
          <w:sz w:val="28"/>
        </w:rPr>
        <w:t>
      </w:t>
      </w:r>
    </w:p>
    <w:p>
      <w:pPr>
        <w:spacing w:after="0"/>
        <w:ind w:left="0"/>
        <w:jc w:val="both"/>
      </w:pPr>
      <w:r>
        <w:drawing>
          <wp:inline distT="0" distB="0" distL="0" distR="0">
            <wp:extent cx="61341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134100" cy="156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