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1e5e" w14:textId="5aa1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 Солтүстік Қазақстан облысы әкімдігінің 2015 жылғы 09 қазандағы № 406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29 сәуірдегі № 147 қаулысы. Солтүстік Қазақстан облысының Әділет департаментінде 2016 жылғы 24 мамырда N 3765 болып тіркелді. Күші жойылды - Солтүстік Қазақстан облысы әкімдігінің 2018 жылғы 5 қаңтардағы № 02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05.01.2018 </w:t>
      </w:r>
      <w:r>
        <w:rPr>
          <w:rFonts w:ascii="Times New Roman"/>
          <w:b w:val="false"/>
          <w:i w:val="false"/>
          <w:color w:val="ff0000"/>
          <w:sz w:val="28"/>
        </w:rPr>
        <w:t>№ 02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"Жануарлар дүниесі саласындағы мемлекеттік көрсетілетін қызмет регламенттерін бекіту туралы" Солтүстік Қазақстан облысы әкімдігінің 2015 жылғы 09 қазандағы № 406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3449 болып тіркелген, "Солтүстік Қазақстан" газетінде 2015 жылғы 05 желтоқсанда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қаулымен бекітілген "Жануарлар дүниесін пайдалануға рұқсат беру" мемлекеттік көрсетілетін қызмет регламентінде:</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"Жануарлар дүниесін пайдалануға рұқсат беру"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бекітілген "Жануарлар дүниесін пайдалануға рұқсат беру" мемлекеттік көрсетілетін қызмет стандартына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екі және одан көп облыстың аумағында орналасқан балық шаруашылығы су айдындарында ғылыми-зерттемелік аулауды қоспағанда облыстың жергілікті атқарушы органы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регламентінде: </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алқаптар және балық шаруашылығының қажеттіліктері үшін сервитуттарды белгілеу жөнінде шешімдер қабылдауы" мемлекеттік көрсетілетін қызмет стандартына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және аудандардың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