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b79a" w14:textId="373b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14 маусымдағы № 212 қаулысы. Солтүстік Қазақстан облысының Әділет департаментінде 2016 жылғы 11 шілдеде № 3810 болып тіркелді. Күші жойылды – Солтүстік Қазақстан облысы әкімдігінің 2017 жылғы 06 ақпандағы № 62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06.02.2017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"Дене шынықтыру және спорт саласында мемлекеттік көрсетілетін қызметтер регламенттерін бекіту туралы" Солтүстік Қазақстан облысы әкімдігінің 2015 жылғы 6 тамыздағы № 289 </w:t>
      </w:r>
      <w:r>
        <w:rPr>
          <w:rFonts w:ascii="Times New Roman"/>
          <w:b w:val="false"/>
          <w:i w:val="false"/>
          <w:color w:val="000000"/>
          <w:sz w:val="28"/>
        </w:rPr>
        <w:t>қаулысының</w:t>
      </w:r>
      <w:r>
        <w:rPr>
          <w:rFonts w:ascii="Times New Roman"/>
          <w:b w:val="false"/>
          <w:i w:val="false"/>
          <w:color w:val="000000"/>
          <w:sz w:val="28"/>
        </w:rPr>
        <w:t xml:space="preserve"> ("Әділет" Қазақстан Республикасы нормативтік құқықтық актілерінің ақпараттық-құқықтық жүйесінде 2015 жылғы 23 қазан жарияланды, Нормативтік құқықтық актілерді мемлекеттік тіркеу тізілімінде № 3380 болып тіркелді)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 бақылау "Солтүстік Қазақстан облысының дене шынықтыру және спорт басқармасы"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маусымдағы № 212 қаулысымен бекітілді</w:t>
            </w:r>
          </w:p>
        </w:tc>
      </w:tr>
    </w:tbl>
    <w:bookmarkStart w:name="z14" w:id="0"/>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 (бұдан әрі - регламент) "Дене шынықтыру және спорт саласындағы мемлекеттік қызмет стандарттарын бекіту туралы" Қазақстан Республикасы Мәдениет және спорт министрінің 2015 жылғы 17 сәуірдегі № 139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11276 болып тіркелген) бекітілген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стандартына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xml:space="preserve">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облыстың жергілікті атқарушы органының дене шынықтыру және спорт саласында функцияларды жүзеге асыратын тиісті құрылымдық бөлімшелерімен (бұдан әрі – көрсетілетін қызметті беруші) көрсетіледі. </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 (бұдан әрі – Мемлекеттік корпорациясы)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 нәтижесі – спорттық разряд беру туралы куәлік, біліктілік санаттарын беру туралы куәлік немесе спорттық разрядты, біліктілік санатын беру туралы бұйрықтың көшірмесі болып табылады (бұдан әрі – мемлекеттік көрсетілетін қызметтің нәтижесі).</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 бастауға негіздеме көрсетілетін қызметті алушының (не оның сенімхат бойынша өкілінің) мемлекеттік қызмет көрсету үшін қажетті құжаттар тізбесін ұсынуы болып табылады.</w:t>
      </w:r>
      <w:r>
        <w:br/>
      </w:r>
      <w:r>
        <w:rPr>
          <w:rFonts w:ascii="Times New Roman"/>
          <w:b w:val="false"/>
          <w:i w:val="false"/>
          <w:color w:val="000000"/>
          <w:sz w:val="28"/>
        </w:rPr>
        <w:t>
      </w:t>
      </w:r>
      <w:r>
        <w:rPr>
          <w:rFonts w:ascii="Times New Roman"/>
          <w:b w:val="false"/>
          <w:i w:val="false"/>
          <w:color w:val="000000"/>
          <w:sz w:val="28"/>
        </w:rPr>
        <w:t xml:space="preserve"> 1) "Спорт шеберіне кандидат" спорттық разрядын беру туралы мемлекеттік көрсетілетін қызметті алу үшін:</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1-қосымшаға сәйкес нысан бойынша ұсыныс; </w:t>
      </w:r>
      <w:r>
        <w:br/>
      </w:r>
      <w:r>
        <w:rPr>
          <w:rFonts w:ascii="Times New Roman"/>
          <w:b w:val="false"/>
          <w:i w:val="false"/>
          <w:color w:val="000000"/>
          <w:sz w:val="28"/>
        </w:rPr>
        <w:t>
      </w:t>
      </w:r>
      <w:r>
        <w:rPr>
          <w:rFonts w:ascii="Times New Roman"/>
          <w:b w:val="false"/>
          <w:i w:val="false"/>
          <w:color w:val="000000"/>
          <w:sz w:val="28"/>
        </w:rPr>
        <w:t xml:space="preserve">спорт түрі бойынша аккредиттелген жергілікті спорт федерациясының мөрімен куәландырылған жарыстар және (немесе) 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хаттамаларының көшірмелері; </w:t>
      </w:r>
      <w:r>
        <w:br/>
      </w:r>
      <w:r>
        <w:rPr>
          <w:rFonts w:ascii="Times New Roman"/>
          <w:b w:val="false"/>
          <w:i w:val="false"/>
          <w:color w:val="000000"/>
          <w:sz w:val="28"/>
        </w:rPr>
        <w:t>
      </w:t>
      </w:r>
      <w:r>
        <w:rPr>
          <w:rFonts w:ascii="Times New Roman"/>
          <w:b w:val="false"/>
          <w:i w:val="false"/>
          <w:color w:val="000000"/>
          <w:sz w:val="28"/>
        </w:rPr>
        <w:t>3х4 көлеміндегі түрлі-түсті бір фотосурет;</w:t>
      </w:r>
      <w:r>
        <w:br/>
      </w:r>
      <w:r>
        <w:rPr>
          <w:rFonts w:ascii="Times New Roman"/>
          <w:b w:val="false"/>
          <w:i w:val="false"/>
          <w:color w:val="000000"/>
          <w:sz w:val="28"/>
        </w:rPr>
        <w:t>
      </w:t>
      </w:r>
      <w:r>
        <w:rPr>
          <w:rFonts w:ascii="Times New Roman"/>
          <w:b w:val="false"/>
          <w:i w:val="false"/>
          <w:color w:val="000000"/>
          <w:sz w:val="28"/>
        </w:rPr>
        <w:t xml:space="preserve">2) "1-разрядты спортшы" спорттық разрядын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1-қосымшаға сәйкес нысан бойынша ұсыныс; </w:t>
      </w:r>
      <w:r>
        <w:br/>
      </w:r>
      <w:r>
        <w:rPr>
          <w:rFonts w:ascii="Times New Roman"/>
          <w:b w:val="false"/>
          <w:i w:val="false"/>
          <w:color w:val="000000"/>
          <w:sz w:val="28"/>
        </w:rPr>
        <w:t>
      </w:t>
      </w:r>
      <w:r>
        <w:rPr>
          <w:rFonts w:ascii="Times New Roman"/>
          <w:b w:val="false"/>
          <w:i w:val="false"/>
          <w:color w:val="000000"/>
          <w:sz w:val="28"/>
        </w:rPr>
        <w:t xml:space="preserve">спорт түрі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аудандық, қалалық дене шынықтыру және спорт жөніндегі атқарушы органның мөрімен куәландырылған жарыстар хаттамаларының көшірмелері; </w:t>
      </w:r>
      <w:r>
        <w:br/>
      </w:r>
      <w:r>
        <w:rPr>
          <w:rFonts w:ascii="Times New Roman"/>
          <w:b w:val="false"/>
          <w:i w:val="false"/>
          <w:color w:val="000000"/>
          <w:sz w:val="28"/>
        </w:rPr>
        <w:t>
      </w:t>
      </w:r>
      <w:r>
        <w:rPr>
          <w:rFonts w:ascii="Times New Roman"/>
          <w:b w:val="false"/>
          <w:i w:val="false"/>
          <w:color w:val="000000"/>
          <w:sz w:val="28"/>
        </w:rPr>
        <w:t>3х4 көлеміндегі түрлі-түсті бір фотосурет;</w:t>
      </w:r>
      <w:r>
        <w:br/>
      </w:r>
      <w:r>
        <w:rPr>
          <w:rFonts w:ascii="Times New Roman"/>
          <w:b w:val="false"/>
          <w:i w:val="false"/>
          <w:color w:val="000000"/>
          <w:sz w:val="28"/>
        </w:rPr>
        <w:t>
      </w:t>
      </w:r>
      <w:r>
        <w:rPr>
          <w:rFonts w:ascii="Times New Roman"/>
          <w:b w:val="false"/>
          <w:i w:val="false"/>
          <w:color w:val="000000"/>
          <w:sz w:val="28"/>
        </w:rPr>
        <w:t xml:space="preserve">3) "біліктiлiгi жоғары деңгейдегi бірiншi санатты жаттықтырушы", "біліктiлiгi орта деңгейдегi бірiншi санатты жаттықтырушы" біліктілік санаттарын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2-қосымшаға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кәсіптік 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алдыңғы санатты беру куәлігінің көшірмесі немесе ол туралы бұйрықтан үзінді көшірме;</w:t>
      </w:r>
      <w:r>
        <w:br/>
      </w:r>
      <w:r>
        <w:rPr>
          <w:rFonts w:ascii="Times New Roman"/>
          <w:b w:val="false"/>
          <w:i w:val="false"/>
          <w:color w:val="000000"/>
          <w:sz w:val="28"/>
        </w:rPr>
        <w:t>
      </w:t>
      </w:r>
      <w:r>
        <w:rPr>
          <w:rFonts w:ascii="Times New Roman"/>
          <w:b w:val="false"/>
          <w:i w:val="false"/>
          <w:color w:val="000000"/>
          <w:sz w:val="28"/>
        </w:rPr>
        <w:t>стандартқа 3-қосымшаға сәйкес нысан бойынша жаттықтырушы-оқытушының спортшыларды дайындауы туралы анықтама;</w:t>
      </w:r>
      <w:r>
        <w:br/>
      </w:r>
      <w:r>
        <w:rPr>
          <w:rFonts w:ascii="Times New Roman"/>
          <w:b w:val="false"/>
          <w:i w:val="false"/>
          <w:color w:val="000000"/>
          <w:sz w:val="28"/>
        </w:rPr>
        <w:t>
      </w:t>
      </w:r>
      <w:r>
        <w:rPr>
          <w:rFonts w:ascii="Times New Roman"/>
          <w:b w:val="false"/>
          <w:i w:val="false"/>
          <w:color w:val="000000"/>
          <w:sz w:val="28"/>
        </w:rPr>
        <w:t>спорт түрі бойынша аккредиттелген республикалық және (немесе) өңірлік спорт федерациясының мөрімен куәландырылған республикалық жарыстар және (немесе) спорт түрі бойынша облыс федерациясы мөрімен куәландырылған, спорт түрі бойынша облыс федерациясы болмаған жағдайда, облыстық, қалалық, аудандық дене шынықтыру және спорт жөніндегі атқарушы органның мөрімен куәландырылған облыстық, қалалық, аудандық маңызы бар жарыстар хаттамаларының көшірмелері;</w:t>
      </w:r>
      <w:r>
        <w:br/>
      </w:r>
      <w:r>
        <w:rPr>
          <w:rFonts w:ascii="Times New Roman"/>
          <w:b w:val="false"/>
          <w:i w:val="false"/>
          <w:color w:val="000000"/>
          <w:sz w:val="28"/>
        </w:rPr>
        <w:t>
      </w:t>
      </w:r>
      <w:r>
        <w:rPr>
          <w:rFonts w:ascii="Times New Roman"/>
          <w:b w:val="false"/>
          <w:i w:val="false"/>
          <w:color w:val="000000"/>
          <w:sz w:val="28"/>
        </w:rPr>
        <w:t xml:space="preserve">4) "біліктiлiгi жоғары деңгейдегi бірiншi санатты әдіскер", "біліктiлiгi орта деңгейдегi бірiншi санатты әдіскер" біліктілік санаттарын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2-қосымшаға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кәсіптік 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алдыңғы санатты беру куәлігінің көшірмесі немесе ол туралы бұйрықтан үзінді көшірме;</w:t>
      </w:r>
      <w:r>
        <w:br/>
      </w:r>
      <w:r>
        <w:rPr>
          <w:rFonts w:ascii="Times New Roman"/>
          <w:b w:val="false"/>
          <w:i w:val="false"/>
          <w:color w:val="000000"/>
          <w:sz w:val="28"/>
        </w:rPr>
        <w:t>
      </w:t>
      </w:r>
      <w:r>
        <w:rPr>
          <w:rFonts w:ascii="Times New Roman"/>
          <w:b w:val="false"/>
          <w:i w:val="false"/>
          <w:color w:val="000000"/>
          <w:sz w:val="28"/>
        </w:rPr>
        <w:t xml:space="preserve">5) "біліктiлiгi жоғары деңгейдегi бірiншi санатты нұсқаушы-спортшы" біліктілік санатын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2-қосымшаға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білімі туралы димпломның көшірмесі;</w:t>
      </w:r>
      <w:r>
        <w:br/>
      </w:r>
      <w:r>
        <w:rPr>
          <w:rFonts w:ascii="Times New Roman"/>
          <w:b w:val="false"/>
          <w:i w:val="false"/>
          <w:color w:val="000000"/>
          <w:sz w:val="28"/>
        </w:rPr>
        <w:t>
      </w:t>
      </w:r>
      <w:r>
        <w:rPr>
          <w:rFonts w:ascii="Times New Roman"/>
          <w:b w:val="false"/>
          <w:i w:val="false"/>
          <w:color w:val="000000"/>
          <w:sz w:val="28"/>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алдыңғы санатты беру куәлігінің көшірмесі немесе ол туралы бұйрықтан үзінді көшірме;</w:t>
      </w:r>
      <w:r>
        <w:br/>
      </w:r>
      <w:r>
        <w:rPr>
          <w:rFonts w:ascii="Times New Roman"/>
          <w:b w:val="false"/>
          <w:i w:val="false"/>
          <w:color w:val="000000"/>
          <w:sz w:val="28"/>
        </w:rPr>
        <w:t>
      </w:t>
      </w:r>
      <w:r>
        <w:rPr>
          <w:rFonts w:ascii="Times New Roman"/>
          <w:b w:val="false"/>
          <w:i w:val="false"/>
          <w:color w:val="000000"/>
          <w:sz w:val="28"/>
        </w:rPr>
        <w:t xml:space="preserve">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 </w:t>
      </w:r>
      <w:r>
        <w:br/>
      </w:r>
      <w:r>
        <w:rPr>
          <w:rFonts w:ascii="Times New Roman"/>
          <w:b w:val="false"/>
          <w:i w:val="false"/>
          <w:color w:val="000000"/>
          <w:sz w:val="28"/>
        </w:rPr>
        <w:t>
      </w:t>
      </w:r>
      <w:r>
        <w:rPr>
          <w:rFonts w:ascii="Times New Roman"/>
          <w:b w:val="false"/>
          <w:i w:val="false"/>
          <w:color w:val="000000"/>
          <w:sz w:val="28"/>
        </w:rPr>
        <w:t>6) "бірінші санатты спорт төрешісі" біліктілік санатын беру туралы мемлекеттік көрсетілетін қызметті алу үшін:</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2-қосымшаға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стандартқа 1-қосымшаға сәйкес нысан бойынша ұсыным;</w:t>
      </w:r>
      <w:r>
        <w:br/>
      </w:r>
      <w:r>
        <w:rPr>
          <w:rFonts w:ascii="Times New Roman"/>
          <w:b w:val="false"/>
          <w:i w:val="false"/>
          <w:color w:val="000000"/>
          <w:sz w:val="28"/>
        </w:rPr>
        <w:t>
      </w:t>
      </w:r>
      <w:r>
        <w:rPr>
          <w:rFonts w:ascii="Times New Roman"/>
          <w:b w:val="false"/>
          <w:i w:val="false"/>
          <w:color w:val="000000"/>
          <w:sz w:val="28"/>
        </w:rPr>
        <w:t>спорт түрі бойынша аккредиттелген жергілікті спорт федерациясы өткізетін төрешілердің семинарынан өткені туралы анықтама;</w:t>
      </w:r>
      <w:r>
        <w:br/>
      </w:r>
      <w:r>
        <w:rPr>
          <w:rFonts w:ascii="Times New Roman"/>
          <w:b w:val="false"/>
          <w:i w:val="false"/>
          <w:color w:val="000000"/>
          <w:sz w:val="28"/>
        </w:rPr>
        <w:t>
      </w:t>
      </w:r>
      <w:r>
        <w:rPr>
          <w:rFonts w:ascii="Times New Roman"/>
          <w:b w:val="false"/>
          <w:i w:val="false"/>
          <w:color w:val="000000"/>
          <w:sz w:val="28"/>
        </w:rPr>
        <w:t>төрешілік туралы анықтама немесе көрсетілетін қызметті алушының төрешілігін растайтын жарыс хаттамасының көшірмесі;</w:t>
      </w:r>
      <w:r>
        <w:br/>
      </w:r>
      <w:r>
        <w:rPr>
          <w:rFonts w:ascii="Times New Roman"/>
          <w:b w:val="false"/>
          <w:i w:val="false"/>
          <w:color w:val="000000"/>
          <w:sz w:val="28"/>
        </w:rPr>
        <w:t>
      </w:t>
      </w:r>
      <w:r>
        <w:rPr>
          <w:rFonts w:ascii="Times New Roman"/>
          <w:b w:val="false"/>
          <w:i w:val="false"/>
          <w:color w:val="000000"/>
          <w:sz w:val="28"/>
        </w:rPr>
        <w:t>3х4 көлеміндегі түрлі-түсті екі фотосурет.</w:t>
      </w:r>
      <w:r>
        <w:br/>
      </w:r>
      <w:r>
        <w:rPr>
          <w:rFonts w:ascii="Times New Roman"/>
          <w:b w:val="false"/>
          <w:i w:val="false"/>
          <w:color w:val="000000"/>
          <w:sz w:val="28"/>
        </w:rPr>
        <w:t>
      </w:t>
      </w:r>
      <w:r>
        <w:rPr>
          <w:rFonts w:ascii="Times New Roman"/>
          <w:b w:val="false"/>
          <w:i w:val="false"/>
          <w:color w:val="000000"/>
          <w:sz w:val="28"/>
        </w:rPr>
        <w:t xml:space="preserve"> 5. Мемлекеттік көрсетілетін қызметті көрсету процесінің құрамына кіретін әр 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алушымен құжаттарды Мемлекеттік корпорацияға тапсыру 15 (он бес) минут;</w:t>
      </w:r>
      <w:r>
        <w:br/>
      </w:r>
      <w:r>
        <w:rPr>
          <w:rFonts w:ascii="Times New Roman"/>
          <w:b w:val="false"/>
          <w:i w:val="false"/>
          <w:color w:val="000000"/>
          <w:sz w:val="28"/>
        </w:rPr>
        <w:t>
      </w:t>
      </w:r>
      <w:r>
        <w:rPr>
          <w:rFonts w:ascii="Times New Roman"/>
          <w:b w:val="false"/>
          <w:i w:val="false"/>
          <w:color w:val="000000"/>
          <w:sz w:val="28"/>
        </w:rPr>
        <w:t xml:space="preserve">2) көрсетілетін қызметті беруші кеңсесінің қызметкері Мемлекеттік корпорациядан түскен құжаттардың қабылдауын жүргізеді, өтінішті тіркейді және оларды қарар қою үшін көрсетілетін қызмет берушінің басшысына жолдайды 15(он бес) минут; </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 ұсынылған құжаттарды қарастырады және көрсетілетін қызметті берушінің жауапты орындаушысына жолдайды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құжаттардың толықтығын және дәйектілігін тексереді, оларды комиссияның қарастыруына жолдайды 2 (екі) жұмыс күні;</w:t>
      </w:r>
      <w:r>
        <w:br/>
      </w:r>
      <w:r>
        <w:rPr>
          <w:rFonts w:ascii="Times New Roman"/>
          <w:b w:val="false"/>
          <w:i w:val="false"/>
          <w:color w:val="000000"/>
          <w:sz w:val="28"/>
        </w:rPr>
        <w:t>
      </w:t>
      </w:r>
      <w:r>
        <w:rPr>
          <w:rFonts w:ascii="Times New Roman"/>
          <w:b w:val="false"/>
          <w:i w:val="false"/>
          <w:color w:val="000000"/>
          <w:sz w:val="28"/>
        </w:rPr>
        <w:t>5) комиссия спорттық атақ, разряд және спорт төрешісі санатын беру немесе бас тарту туралы шешім қабылдайды 21 (жиырма бір) жұмыс күні;</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жауапты орындаушысы комиссия хаттамасының негізінде спорттық атақтар, спорттық разрядтар және спорт төрешісі санатын беру немесе бас туралы бұйрықты дайындайды - 3 (үш) жұмыс күні;</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мемлекеттік қызмет көрсету нәтижесіне қол қояды - 1 (бір) сағат;</w:t>
      </w:r>
      <w:r>
        <w:br/>
      </w:r>
      <w:r>
        <w:rPr>
          <w:rFonts w:ascii="Times New Roman"/>
          <w:b w:val="false"/>
          <w:i w:val="false"/>
          <w:color w:val="000000"/>
          <w:sz w:val="28"/>
        </w:rPr>
        <w:t>
      </w:t>
      </w:r>
      <w:r>
        <w:rPr>
          <w:rFonts w:ascii="Times New Roman"/>
          <w:b w:val="false"/>
          <w:i w:val="false"/>
          <w:color w:val="000000"/>
          <w:sz w:val="28"/>
        </w:rPr>
        <w:t xml:space="preserve">8) көрсетілетін қызметті берушінің кеңсе қызметкері мемлекеттік қызмет көрсету нәтижесін тіркейді және ХҚО жолдайды - 1 (бір) жұмыс күні. </w:t>
      </w:r>
      <w:r>
        <w:br/>
      </w:r>
      <w:r>
        <w:rPr>
          <w:rFonts w:ascii="Times New Roman"/>
          <w:b w:val="false"/>
          <w:i w:val="false"/>
          <w:color w:val="000000"/>
          <w:sz w:val="28"/>
        </w:rPr>
        <w:t>
      </w:t>
      </w:r>
      <w:r>
        <w:rPr>
          <w:rFonts w:ascii="Times New Roman"/>
          <w:b w:val="false"/>
          <w:i w:val="false"/>
          <w:color w:val="000000"/>
          <w:sz w:val="28"/>
        </w:rPr>
        <w:t>6. Мына рәсімдерді (әрекеттерді) орындауды бастау үшін негіз болатын мемлекеттік көрсетілетін қызметті көрсету жөніндегі рәсімнің (әрекеттің) нәтижелері:</w:t>
      </w:r>
      <w:r>
        <w:br/>
      </w:r>
      <w:r>
        <w:rPr>
          <w:rFonts w:ascii="Times New Roman"/>
          <w:b w:val="false"/>
          <w:i w:val="false"/>
          <w:color w:val="000000"/>
          <w:sz w:val="28"/>
        </w:rPr>
        <w:t>
      </w:t>
      </w:r>
      <w:r>
        <w:rPr>
          <w:rFonts w:ascii="Times New Roman"/>
          <w:b w:val="false"/>
          <w:i w:val="false"/>
          <w:color w:val="000000"/>
          <w:sz w:val="28"/>
        </w:rPr>
        <w:t>1) тиісті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2) құжаттар топтамасын көрсетілетін қызметті берушінің басшысына беру;</w:t>
      </w:r>
      <w:r>
        <w:br/>
      </w:r>
      <w:r>
        <w:rPr>
          <w:rFonts w:ascii="Times New Roman"/>
          <w:b w:val="false"/>
          <w:i w:val="false"/>
          <w:color w:val="000000"/>
          <w:sz w:val="28"/>
        </w:rPr>
        <w:t>
      </w:t>
      </w:r>
      <w:r>
        <w:rPr>
          <w:rFonts w:ascii="Times New Roman"/>
          <w:b w:val="false"/>
          <w:i w:val="false"/>
          <w:color w:val="000000"/>
          <w:sz w:val="28"/>
        </w:rPr>
        <w:t xml:space="preserve">3) жауапты орындаушыны айқындау; </w:t>
      </w:r>
      <w:r>
        <w:br/>
      </w:r>
      <w:r>
        <w:rPr>
          <w:rFonts w:ascii="Times New Roman"/>
          <w:b w:val="false"/>
          <w:i w:val="false"/>
          <w:color w:val="000000"/>
          <w:sz w:val="28"/>
        </w:rPr>
        <w:t>
      </w:t>
      </w:r>
      <w:r>
        <w:rPr>
          <w:rFonts w:ascii="Times New Roman"/>
          <w:b w:val="false"/>
          <w:i w:val="false"/>
          <w:color w:val="000000"/>
          <w:sz w:val="28"/>
        </w:rPr>
        <w:t>4) құжаттарды жауапты атқарушымен комиссияға беру;</w:t>
      </w:r>
      <w:r>
        <w:br/>
      </w:r>
      <w:r>
        <w:rPr>
          <w:rFonts w:ascii="Times New Roman"/>
          <w:b w:val="false"/>
          <w:i w:val="false"/>
          <w:color w:val="000000"/>
          <w:sz w:val="28"/>
        </w:rPr>
        <w:t>
      </w:t>
      </w:r>
      <w:r>
        <w:rPr>
          <w:rFonts w:ascii="Times New Roman"/>
          <w:b w:val="false"/>
          <w:i w:val="false"/>
          <w:color w:val="000000"/>
          <w:sz w:val="28"/>
        </w:rPr>
        <w:t>5)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6) нәтиже – спорттық атақтар, разрядтар және спорт төрешісі санаттарын беру туралы бұйрық дайындау;</w:t>
      </w:r>
      <w:r>
        <w:br/>
      </w:r>
      <w:r>
        <w:rPr>
          <w:rFonts w:ascii="Times New Roman"/>
          <w:b w:val="false"/>
          <w:i w:val="false"/>
          <w:color w:val="000000"/>
          <w:sz w:val="28"/>
        </w:rPr>
        <w:t>
      </w:t>
      </w:r>
      <w:r>
        <w:rPr>
          <w:rFonts w:ascii="Times New Roman"/>
          <w:b w:val="false"/>
          <w:i w:val="false"/>
          <w:color w:val="000000"/>
          <w:sz w:val="28"/>
        </w:rPr>
        <w:t>7) мемлекеттік қызмет көрсету нәтижесіне қол қою;</w:t>
      </w:r>
      <w:r>
        <w:br/>
      </w:r>
      <w:r>
        <w:rPr>
          <w:rFonts w:ascii="Times New Roman"/>
          <w:b w:val="false"/>
          <w:i w:val="false"/>
          <w:color w:val="000000"/>
          <w:sz w:val="28"/>
        </w:rPr>
        <w:t>
      </w:t>
      </w:r>
      <w:r>
        <w:rPr>
          <w:rFonts w:ascii="Times New Roman"/>
          <w:b w:val="false"/>
          <w:i w:val="false"/>
          <w:color w:val="000000"/>
          <w:sz w:val="28"/>
        </w:rPr>
        <w:t>8) мемлекеттік көрсетілетін қызмет бұйрығын тіркеу және Мемлекеттік корпорацияға жолдау.</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процесінде көрсетілетін қызметті берушінің мына құрылымдық бөлімшелері (қызметкерлері) қатысады: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маманы;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спорттық атақтар, разрядтар және спорт төрешісі санаттарын беру жөніндегі комиссиясы;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8. Әр рәсімнің ұзақтығын көрсете отырып, көрсетілетін қызметті берушінің құрылымдық бөлімшелері (қызметкерлері) арасында рәсім (іс-қимыл)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алушымен құжаттарды Мемлекеттік корпорацияға ұсыну (15 (он бес) минут ішінде;</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берушікеңсесінің қызметкері құжаттарды Мемлекеттік корпорациядан қабылдауды жүргізеді, тіркейді және көрсетілетін қызметті берушінің басшысына құжаттарды қарар қою үшін жолдайды – 15 (он бес) минут;</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құжаттарды қарап және көрсетілетін қызметті берушінің жауапты орындаушысына жолдайды –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құжаттардың толықтығын және дәйектілігін тексеруді жүзеге асырады, спорттық атақтар, разрядтар мен спорт төрешісі санаттарын беру жөніндегі комиссияның қарауына жолдайды – 2 (екі) жұмыс күні;</w:t>
      </w:r>
      <w:r>
        <w:br/>
      </w:r>
      <w:r>
        <w:rPr>
          <w:rFonts w:ascii="Times New Roman"/>
          <w:b w:val="false"/>
          <w:i w:val="false"/>
          <w:color w:val="000000"/>
          <w:sz w:val="28"/>
        </w:rPr>
        <w:t>
      </w:t>
      </w:r>
      <w:r>
        <w:rPr>
          <w:rFonts w:ascii="Times New Roman"/>
          <w:b w:val="false"/>
          <w:i w:val="false"/>
          <w:color w:val="000000"/>
          <w:sz w:val="28"/>
        </w:rPr>
        <w:t>5) комиссия ұсынылған құжаттарды қарайды, спорттық атақ, разряд және спорт төрешісі санатын беру не бас тарту туралы шешім қабылдайды – 21 (жиырма бір) жұмыс күні;</w:t>
      </w:r>
      <w:r>
        <w:br/>
      </w:r>
      <w:r>
        <w:rPr>
          <w:rFonts w:ascii="Times New Roman"/>
          <w:b w:val="false"/>
          <w:i w:val="false"/>
          <w:color w:val="000000"/>
          <w:sz w:val="28"/>
        </w:rPr>
        <w:t>
      </w:t>
      </w:r>
      <w:r>
        <w:rPr>
          <w:rFonts w:ascii="Times New Roman"/>
          <w:b w:val="false"/>
          <w:i w:val="false"/>
          <w:color w:val="000000"/>
          <w:sz w:val="28"/>
        </w:rPr>
        <w:t>6) көрсетілетін қызметтің берушінің жауапты орындаушысы Комиссия хаттамасы негізінде спорттық атақ, разряд және спорт төрешісі санатын беру немесе бас тарту туралы бұйрық дайындайды –3 (үш) жұмыс күні;</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мемлекеттік қызмет көрсету нәтижесіне қол қояды – 1 (бір) сағат;</w:t>
      </w:r>
      <w:r>
        <w:br/>
      </w:r>
      <w:r>
        <w:rPr>
          <w:rFonts w:ascii="Times New Roman"/>
          <w:b w:val="false"/>
          <w:i w:val="false"/>
          <w:color w:val="000000"/>
          <w:sz w:val="28"/>
        </w:rPr>
        <w:t>
      </w:t>
      </w:r>
      <w:r>
        <w:rPr>
          <w:rFonts w:ascii="Times New Roman"/>
          <w:b w:val="false"/>
          <w:i w:val="false"/>
          <w:color w:val="000000"/>
          <w:sz w:val="28"/>
        </w:rPr>
        <w:t>8) көрсетілетін қызметті беруші кеңсесінің қызметкері мемлекеттік қызмет көрсету нәтижесін тіркейді және Мемлекеттік корпорацияға жолдайды – 1 (бір) жұмыс күні.</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корпорацияға жүгіну тәртібі, көрсетілетін қызметті алушының сұрауын өңдеу ұзақтығы:</w:t>
      </w:r>
      <w:r>
        <w:br/>
      </w:r>
      <w:r>
        <w:rPr>
          <w:rFonts w:ascii="Times New Roman"/>
          <w:b w:val="false"/>
          <w:i w:val="false"/>
          <w:color w:val="000000"/>
          <w:sz w:val="28"/>
        </w:rPr>
        <w:t>
      </w:t>
      </w:r>
      <w:r>
        <w:rPr>
          <w:rFonts w:ascii="Times New Roman"/>
          <w:b w:val="false"/>
          <w:i w:val="false"/>
          <w:color w:val="000000"/>
          <w:sz w:val="28"/>
        </w:rPr>
        <w:t>1) Мемлекеттік көрсетілетін қызметті алу үшін көрсетілетін қызмет алушы не оның өкілі (нотариалды расталған сенімхат бойынша) Мемлекеттік корпорацияға жүгінген кезде қызметкерге жеке басты куәландыратын құжаттың түпнұсқасын (сәйкестендіру үшін) және осы регламенттің 4-тармағында көрсетілген қажетті құжаттар тізбесін ұсынады;</w:t>
      </w:r>
      <w:r>
        <w:br/>
      </w:r>
      <w:r>
        <w:rPr>
          <w:rFonts w:ascii="Times New Roman"/>
          <w:b w:val="false"/>
          <w:i w:val="false"/>
          <w:color w:val="000000"/>
          <w:sz w:val="28"/>
        </w:rPr>
        <w:t>
      </w:t>
      </w:r>
      <w:r>
        <w:rPr>
          <w:rFonts w:ascii="Times New Roman"/>
          <w:b w:val="false"/>
          <w:i w:val="false"/>
          <w:color w:val="000000"/>
          <w:sz w:val="28"/>
        </w:rPr>
        <w:t xml:space="preserve">2) Мемлекеттік корпорация қызметкері құжаттарды қабылдайды, ұсынылған құжаттардың толықтығын тексереді, құжаттардың толық топтамасы болған кезде, мыналарды көрсете отыра, алушыға тиісті құжаттардың қабылданғаны туралы қолхат береді: </w:t>
      </w:r>
      <w:r>
        <w:br/>
      </w:r>
      <w:r>
        <w:rPr>
          <w:rFonts w:ascii="Times New Roman"/>
          <w:b w:val="false"/>
          <w:i w:val="false"/>
          <w:color w:val="000000"/>
          <w:sz w:val="28"/>
        </w:rPr>
        <w:t>
      </w:t>
      </w:r>
      <w:r>
        <w:rPr>
          <w:rFonts w:ascii="Times New Roman"/>
          <w:b w:val="false"/>
          <w:i w:val="false"/>
          <w:color w:val="000000"/>
          <w:sz w:val="28"/>
        </w:rPr>
        <w:t>сұраудың қабылданған нөмірі мен күні;</w:t>
      </w:r>
      <w:r>
        <w:br/>
      </w:r>
      <w:r>
        <w:rPr>
          <w:rFonts w:ascii="Times New Roman"/>
          <w:b w:val="false"/>
          <w:i w:val="false"/>
          <w:color w:val="000000"/>
          <w:sz w:val="28"/>
        </w:rPr>
        <w:t>
      </w:t>
      </w:r>
      <w:r>
        <w:rPr>
          <w:rFonts w:ascii="Times New Roman"/>
          <w:b w:val="false"/>
          <w:i w:val="false"/>
          <w:color w:val="000000"/>
          <w:sz w:val="28"/>
        </w:rPr>
        <w:t>сұратылған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қоса берілген құжаттардың саны менатауы;</w:t>
      </w:r>
      <w:r>
        <w:br/>
      </w:r>
      <w:r>
        <w:rPr>
          <w:rFonts w:ascii="Times New Roman"/>
          <w:b w:val="false"/>
          <w:i w:val="false"/>
          <w:color w:val="000000"/>
          <w:sz w:val="28"/>
        </w:rPr>
        <w:t>
      </w:t>
      </w:r>
      <w:r>
        <w:rPr>
          <w:rFonts w:ascii="Times New Roman"/>
          <w:b w:val="false"/>
          <w:i w:val="false"/>
          <w:color w:val="000000"/>
          <w:sz w:val="28"/>
        </w:rPr>
        <w:t>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құжаттарды ресімдеуге өтінішті қабылдаған Мемлекеттік корпорация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көрсетілетін қызметті алушының тегі, аты, әкесінің аты, көрсетілетін қызметті алушы өкілінің тегі, аты, әкесінің аты және олардың байланыс телефондары. </w:t>
      </w:r>
      <w:r>
        <w:br/>
      </w:r>
      <w:r>
        <w:rPr>
          <w:rFonts w:ascii="Times New Roman"/>
          <w:b w:val="false"/>
          <w:i w:val="false"/>
          <w:color w:val="000000"/>
          <w:sz w:val="28"/>
        </w:rPr>
        <w:t>
      </w:t>
      </w:r>
      <w:r>
        <w:rPr>
          <w:rFonts w:ascii="Times New Roman"/>
          <w:b w:val="false"/>
          <w:i w:val="false"/>
          <w:color w:val="000000"/>
          <w:sz w:val="28"/>
        </w:rPr>
        <w:t xml:space="preserve">Құжаттарды қабылдау кезінде Мемлекеттік корпорация қызметкері түпнұсқалардың түпнұсқалылығын құжаттардың шығарылған электрондық көшірмелерімен салыстырып тексереді, содан кейін түпнұсқаларды көрсетілетін қызметті алушыға қайтарады. </w:t>
      </w:r>
      <w:r>
        <w:br/>
      </w:r>
      <w:r>
        <w:rPr>
          <w:rFonts w:ascii="Times New Roman"/>
          <w:b w:val="false"/>
          <w:i w:val="false"/>
          <w:color w:val="000000"/>
          <w:sz w:val="28"/>
        </w:rPr>
        <w:t>
      </w:t>
      </w:r>
      <w:r>
        <w:rPr>
          <w:rFonts w:ascii="Times New Roman"/>
          <w:b w:val="false"/>
          <w:i w:val="false"/>
          <w:color w:val="000000"/>
          <w:sz w:val="28"/>
        </w:rPr>
        <w:t>Көрсетілетін қызметті алушы осы мемлекеттік көрсетілетін қызметрегламентінде көзделген тізбеге сәйкес құжаттар топтамасын толық ұсынбаған жағдайда, Мемлекеттік корпорация қызметкері өтініш қабылдаудан бас тартады және стандартқа 3-қосымшаға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Құжаттар топтамасын тапсыру үшін күту уақытының ең ұзақ рұқсат етілетін уақыты – 15 (он бес) минут, қызмет көрсетудің ең ұзақ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3) Мемлекеттік корпорация қызметкері құжаттардың толық топтамасы болған кезде оларды Мемлекеттік корпорацияның жинақтаушы бөлімінің қызметкеріне береді, ал ол өз кезегінде оларды жергілікті атқарушы органға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сипаттамасына сәйкес рәсімдерді (іс-әрекетті) жүзеге асрады және Мемлекеттік корпорацияға жолдайды;</w:t>
      </w:r>
      <w:r>
        <w:br/>
      </w:r>
      <w:r>
        <w:rPr>
          <w:rFonts w:ascii="Times New Roman"/>
          <w:b w:val="false"/>
          <w:i w:val="false"/>
          <w:color w:val="000000"/>
          <w:sz w:val="28"/>
        </w:rPr>
        <w:t>
      </w:t>
      </w:r>
      <w:r>
        <w:rPr>
          <w:rFonts w:ascii="Times New Roman"/>
          <w:b w:val="false"/>
          <w:i w:val="false"/>
          <w:color w:val="000000"/>
          <w:sz w:val="28"/>
        </w:rPr>
        <w:t xml:space="preserve">5) Мемлекеттік корпорацияда дайын құжаттарды беру көрсетілетін қызметті алушыға оның қызметкері қолхат негізінде, жеке басын куәландыратын құжатын және сенімхатты (не сенімхат бойынша оның өкілі) көрсеткен кезде жүзеге асырылады. </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 беріледі - 15 (он бес) минут</w:t>
      </w:r>
      <w:r>
        <w:br/>
      </w:r>
      <w:r>
        <w:rPr>
          <w:rFonts w:ascii="Times New Roman"/>
          <w:b w:val="false"/>
          <w:i w:val="false"/>
          <w:color w:val="000000"/>
          <w:sz w:val="28"/>
        </w:rPr>
        <w:t>
      </w:t>
      </w:r>
      <w:r>
        <w:rPr>
          <w:rFonts w:ascii="Times New Roman"/>
          <w:b w:val="false"/>
          <w:i w:val="false"/>
          <w:color w:val="000000"/>
          <w:sz w:val="28"/>
        </w:rPr>
        <w:t>Егер көрсетілетін қызметті алушы көрсетілген мерзімде мемлекеттік көрсетілетін қызметтің нәтижесін алуға келмесе, Мемлекеттік корпорация оның сақталуын қамтамасыз етеді – 1 (бір) ай ішінде, содан кейін көрсетілетін қызметті берушіге одан әрі сақтау үшін береді.</w:t>
      </w:r>
      <w:r>
        <w:br/>
      </w:r>
      <w:r>
        <w:rPr>
          <w:rFonts w:ascii="Times New Roman"/>
          <w:b w:val="false"/>
          <w:i w:val="false"/>
          <w:color w:val="000000"/>
          <w:sz w:val="28"/>
        </w:rPr>
        <w:t>
      </w:t>
      </w:r>
      <w:r>
        <w:rPr>
          <w:rFonts w:ascii="Times New Roman"/>
          <w:b w:val="false"/>
          <w:i w:val="false"/>
          <w:color w:val="000000"/>
          <w:sz w:val="28"/>
        </w:rPr>
        <w:t>Көрсетілетін қызметті алушы Мемлекеттік корпорацияға дайын құжаттарды алу үшін бір ай өткеннен кейін жүгінген жағдайда, Мемлекеттік корпорация көрсетілетін қызмет берушіге сұрау жасайды – 1 (бір) жұмыс күні. Көрсетілетін қызметті беруші дайын құжаттарды Мемлекеттік корпорацияға жолдайды, осыдан кейін Мемлекеттік корпорация көрсетілетін қызметті алушыға дайын құжаттарды береді – 1 (бір) жұмыс күні.</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көрсетілетін қызметті берушінің құрылымдық бөлімшелерінің (қызметкерлерінің) өзара іс-қимыл рәсімдері (іс-қимылы) реттілігінің толық сипаттамасы, сондай-ақ мемлекеттік қызмет көрсету процесінде Мемлекеттік корпорациямен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p>
    <w:bookmarkStart w:name="z116" w:id="5"/>
    <w:p>
      <w:pPr>
        <w:spacing w:after="0"/>
        <w:ind w:left="0"/>
        <w:jc w:val="left"/>
      </w:pPr>
      <w:r>
        <w:rPr>
          <w:rFonts w:ascii="Times New Roman"/>
          <w:b/>
          <w:i w:val="false"/>
          <w:color w:val="000000"/>
        </w:rPr>
        <w:t xml:space="preserve"> 5. Мемлекеттік көрсетілетін қызметтердің ерекшеліктері ескерілген, оның ішінде Мемлекеттік корпорация арқылы көрсетілетін мемлекеттік қызмет көрсетуге өзге талаптар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11. Белгіленген заңнама тәртіпте көрсетілетін қызметті алушыларға толық немесе ішанара қабілетінен айрылу немесе өзіне-өзі қызмет көрсету, дербес жүру, бағдарлау бар болса, онда Мемлекеттік қызметті көрсету үшін қажетті құжаттарды қабылдауды бірыңғай байланыс-орталығының 1414, 8 800 080 7777 телефонына жүгіну арқылы көрсетілетін қызметті алушының тұрғылықты жеріне шыға отырып, Мемлекеттік корпорация қызметкерлері жүргізеді.</w:t>
      </w:r>
      <w:r>
        <w:br/>
      </w:r>
      <w:r>
        <w:rPr>
          <w:rFonts w:ascii="Times New Roman"/>
          <w:b w:val="false"/>
          <w:i w:val="false"/>
          <w:color w:val="000000"/>
          <w:sz w:val="28"/>
        </w:rPr>
        <w:t>
      </w:t>
      </w:r>
      <w:r>
        <w:rPr>
          <w:rFonts w:ascii="Times New Roman"/>
          <w:b w:val="false"/>
          <w:i w:val="false"/>
          <w:color w:val="000000"/>
          <w:sz w:val="28"/>
        </w:rPr>
        <w:t>12. Мемлекеттік қызметті көрсету орындарының мекенжайлары осы регламентке 1-қосымшаға сәйкес.</w:t>
      </w:r>
      <w:r>
        <w:br/>
      </w:r>
      <w:r>
        <w:rPr>
          <w:rFonts w:ascii="Times New Roman"/>
          <w:b w:val="false"/>
          <w:i w:val="false"/>
          <w:color w:val="000000"/>
          <w:sz w:val="28"/>
        </w:rPr>
        <w:t>
      </w:t>
      </w:r>
      <w:r>
        <w:rPr>
          <w:rFonts w:ascii="Times New Roman"/>
          <w:b w:val="false"/>
          <w:i w:val="false"/>
          <w:color w:val="000000"/>
          <w:sz w:val="28"/>
        </w:rPr>
        <w:t>13. Көрсетілетін қызметті алушының ЭЦҚ бар болған жағдайда, мемлекеттік көрсетілетін қызметті электрондық нысанда портал арқылы алуға мүмкіндігі бар.</w:t>
      </w:r>
      <w:r>
        <w:br/>
      </w:r>
      <w:r>
        <w:rPr>
          <w:rFonts w:ascii="Times New Roman"/>
          <w:b w:val="false"/>
          <w:i w:val="false"/>
          <w:color w:val="000000"/>
          <w:sz w:val="28"/>
        </w:rPr>
        <w:t>
      </w:t>
      </w:r>
      <w:r>
        <w:rPr>
          <w:rFonts w:ascii="Times New Roman"/>
          <w:b w:val="false"/>
          <w:i w:val="false"/>
          <w:color w:val="000000"/>
          <w:sz w:val="28"/>
        </w:rPr>
        <w:t>14. Көрсетілетін қызметті алушы қашықтықтан қол жеткізу режимінде мемлекеттік қызметті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15. Мемлекеттік қызмет көрсету тәртібі туралы ақпаратты көрсетілетін қызметті берушінің интернет-ресурсында көрсетілген телефондар арқылы не Мемлекеттік қызметтер көрсету мәселелері жөніндегі бірыңғай байланыс орталығының 1414, 8 800 080 7777 телефоны бойынша анықтамалық қызметтен алуға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38"/>
        <w:gridCol w:w="4942"/>
      </w:tblGrid>
      <w:tr>
        <w:trPr>
          <w:trHeight w:val="30" w:hRule="atLeast"/>
        </w:trPr>
        <w:tc>
          <w:tcPr>
            <w:tcW w:w="81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регламентіне 1-қосымша</w:t>
            </w:r>
          </w:p>
        </w:tc>
      </w:tr>
    </w:tbl>
    <w:bookmarkStart w:name="z123" w:id="6"/>
    <w:p>
      <w:pPr>
        <w:spacing w:after="0"/>
        <w:ind w:left="0"/>
        <w:jc w:val="left"/>
      </w:pPr>
      <w:r>
        <w:rPr>
          <w:rFonts w:ascii="Times New Roman"/>
          <w:b/>
          <w:i w:val="false"/>
          <w:color w:val="000000"/>
        </w:rPr>
        <w:t xml:space="preserve"> Облыстың жергілікті атқарушы органының дене шынықтыру және спорт саласындағы көрсетілетін қызметті беруші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2148"/>
        <w:gridCol w:w="2068"/>
        <w:gridCol w:w="7733"/>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әкімдігінің "Солтүстік Қазақстан облысы дене шынықтыру және спорт басқармасы" мемлекеттік мекемесі</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Абай к., 15</w:t>
            </w:r>
            <w:r>
              <w:br/>
            </w:r>
            <w:r>
              <w:rPr>
                <w:rFonts w:ascii="Times New Roman"/>
                <w:b w:val="false"/>
                <w:i w:val="false"/>
                <w:color w:val="000000"/>
                <w:sz w:val="20"/>
              </w:rPr>
              <w:t>
телефон 46-60-40</w:t>
            </w: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күндері сағат 9.00-ден 18.30-ға дейін, сағат 13.00-ден 14-30-ға дейін түскі үзіліспен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14"/>
        <w:gridCol w:w="4966"/>
      </w:tblGrid>
      <w:tr>
        <w:trPr>
          <w:trHeight w:val="30" w:hRule="atLeast"/>
        </w:trPr>
        <w:tc>
          <w:tcPr>
            <w:tcW w:w="81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беру"мемлекеттік көрсетілетін қызмет регламентіне 2-қосымша</w:t>
            </w:r>
          </w:p>
        </w:tc>
      </w:tr>
    </w:tbl>
    <w:bookmarkStart w:name="z127" w:id="7"/>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w:t>
      </w:r>
      <w:r>
        <w:br/>
      </w:r>
      <w:r>
        <w:rPr>
          <w:rFonts w:ascii="Times New Roman"/>
          <w:b w:val="false"/>
          <w:i w:val="false"/>
          <w:color w:val="000000"/>
          <w:sz w:val="28"/>
        </w:rPr>
        <w:t>
      </w:t>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Порталға</w:t>
      </w:r>
      <w:r>
        <w:br/>
      </w:r>
      <w:r>
        <w:rPr>
          <w:rFonts w:ascii="Times New Roman"/>
          <w:b w:val="false"/>
          <w:i w:val="false"/>
          <w:color w:val="000000"/>
          <w:sz w:val="28"/>
        </w:rPr>
        <w:t>
      </w:t>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маусымдағы № 212 қаулысымен бекітілді</w:t>
            </w:r>
          </w:p>
        </w:tc>
      </w:tr>
    </w:tbl>
    <w:bookmarkStart w:name="z135" w:id="8"/>
    <w:p>
      <w:pPr>
        <w:spacing w:after="0"/>
        <w:ind w:left="0"/>
        <w:jc w:val="left"/>
      </w:pPr>
      <w:r>
        <w:rPr>
          <w:rFonts w:ascii="Times New Roman"/>
          <w:b/>
          <w:i w:val="false"/>
          <w:color w:val="00000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w:t>
      </w:r>
    </w:p>
    <w:bookmarkEnd w:id="8"/>
    <w:bookmarkStart w:name="z136" w:id="9"/>
    <w:p>
      <w:pPr>
        <w:spacing w:after="0"/>
        <w:ind w:left="0"/>
        <w:jc w:val="left"/>
      </w:pPr>
      <w:r>
        <w:rPr>
          <w:rFonts w:ascii="Times New Roman"/>
          <w:b/>
          <w:i w:val="false"/>
          <w:color w:val="000000"/>
        </w:rPr>
        <w:t xml:space="preserve"> 1. Жалпы ережелер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регламенті(бұдан әрі – регламент) "Дене шынықтыру және спорт саласындағы мемлекеттік қызмет стандарттарын бекіту туралы" Қазақстан Республикасы Мәдениет және спорт министрінің 2015 жылғы 17 сәуірдегі № 139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11276 болып тіркелген) бекітілген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стандартына сәйкес (бұдан әрі – стандарт) әзірленген.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ауданның, облыстық маңызы бар қаланың, республикалық маңызы бар қаладағы ауданның, астананың жергілікті атқарушы органының дене шынықтыру және спорт саласында функцияларды жүзеге асыратын тиісті құрылымдық бөлімшелерімен (бұдан әрі – көрсетілетін қызметті беруші) көрсетіледі. </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 нәтижесі – спорттық разряд беру туралы куәлік, біліктілік санаттарын беру туралы куәлік не спорттық разрядты беру, біліктілік санатын беру туралы бұйрықтың көшірмесі болып табылады (бұдан әрі –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w:t>
      </w:r>
    </w:p>
    <w:bookmarkStart w:name="z144" w:id="1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 бастауға негіздеме көрсетілетін қызметті алушының (не оның сенімхат бойынша өкілінің) мемлекеттік қызмет көрсету үшін қажетті құжаттар тізбесін ұсынуы болып табылады.</w:t>
      </w:r>
      <w:r>
        <w:br/>
      </w:r>
      <w:r>
        <w:rPr>
          <w:rFonts w:ascii="Times New Roman"/>
          <w:b w:val="false"/>
          <w:i w:val="false"/>
          <w:color w:val="000000"/>
          <w:sz w:val="28"/>
        </w:rPr>
        <w:t>
      </w:t>
      </w:r>
      <w:r>
        <w:rPr>
          <w:rFonts w:ascii="Times New Roman"/>
          <w:b w:val="false"/>
          <w:i w:val="false"/>
          <w:color w:val="000000"/>
          <w:sz w:val="28"/>
        </w:rPr>
        <w:t xml:space="preserve"> 1)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беру туралы мемлекеттік көрсетілетін қызметті алу үшін:</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бастапқы спорттық ұйымның мөрімен және қолымен куәландырылған қолдаухат; </w:t>
      </w:r>
      <w:r>
        <w:br/>
      </w:r>
      <w:r>
        <w:rPr>
          <w:rFonts w:ascii="Times New Roman"/>
          <w:b w:val="false"/>
          <w:i w:val="false"/>
          <w:color w:val="000000"/>
          <w:sz w:val="28"/>
        </w:rPr>
        <w:t>
      </w:t>
      </w:r>
      <w:r>
        <w:rPr>
          <w:rFonts w:ascii="Times New Roman"/>
          <w:b w:val="false"/>
          <w:i w:val="false"/>
          <w:color w:val="000000"/>
          <w:sz w:val="28"/>
        </w:rPr>
        <w:t>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 хаттамаларының көшірмелері;</w:t>
      </w:r>
      <w:r>
        <w:br/>
      </w:r>
      <w:r>
        <w:rPr>
          <w:rFonts w:ascii="Times New Roman"/>
          <w:b w:val="false"/>
          <w:i w:val="false"/>
          <w:color w:val="000000"/>
          <w:sz w:val="28"/>
        </w:rPr>
        <w:t>
      </w:t>
      </w:r>
      <w:r>
        <w:rPr>
          <w:rFonts w:ascii="Times New Roman"/>
          <w:b w:val="false"/>
          <w:i w:val="false"/>
          <w:color w:val="000000"/>
          <w:sz w:val="28"/>
        </w:rPr>
        <w:t xml:space="preserve">2) "біліктiлiгi жоғары деңгейдегi екiншi санатты жаттықтырушы, біліктiлiгi орта деңгейдегi екiншi санатты жаттықтырушы" біліктілік санаттарын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1-қосымшаға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кәсіптік 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стандартқа 2- қосымшаға ссәйкес нысан бойынша жаттықтырушы –оқытушының спортшыларды дайындауы туралы анықтамасы;</w:t>
      </w:r>
      <w:r>
        <w:br/>
      </w:r>
      <w:r>
        <w:rPr>
          <w:rFonts w:ascii="Times New Roman"/>
          <w:b w:val="false"/>
          <w:i w:val="false"/>
          <w:color w:val="000000"/>
          <w:sz w:val="28"/>
        </w:rPr>
        <w:t>
      </w:t>
      </w:r>
      <w:r>
        <w:rPr>
          <w:rFonts w:ascii="Times New Roman"/>
          <w:b w:val="false"/>
          <w:i w:val="false"/>
          <w:color w:val="000000"/>
          <w:sz w:val="28"/>
        </w:rPr>
        <w:t>спорт түрлері бойынша аккредителген жергілікті спорт федерацияның мөрімен куәландырылған, спорт түрі бойынша аккредителген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 хаттамаларының көшірмелері;</w:t>
      </w:r>
      <w:r>
        <w:br/>
      </w:r>
      <w:r>
        <w:rPr>
          <w:rFonts w:ascii="Times New Roman"/>
          <w:b w:val="false"/>
          <w:i w:val="false"/>
          <w:color w:val="000000"/>
          <w:sz w:val="28"/>
        </w:rPr>
        <w:t>
      </w:t>
      </w:r>
      <w:r>
        <w:rPr>
          <w:rFonts w:ascii="Times New Roman"/>
          <w:b w:val="false"/>
          <w:i w:val="false"/>
          <w:color w:val="000000"/>
          <w:sz w:val="28"/>
        </w:rPr>
        <w:t xml:space="preserve">3) "біліктiлiгi жоғары деңгейдегi екінші санатты әдіскер", "біліктiлiгi орта деңгейдегi екінші санатты әдіскер" біліктілік санаттарын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1- 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 xml:space="preserve">4) "біліктiлiгi жоғары деңгейдегi екінші санатты нұсқаушы-спортшы" біліктілік санатын беру (және/немесе растау)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1- 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кәсіптік 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rFonts w:ascii="Times New Roman"/>
          <w:b w:val="false"/>
          <w:i w:val="false"/>
          <w:color w:val="000000"/>
          <w:sz w:val="28"/>
        </w:rPr>
        <w:t>
      </w:t>
      </w:r>
      <w:r>
        <w:rPr>
          <w:rFonts w:ascii="Times New Roman"/>
          <w:b w:val="false"/>
          <w:i w:val="false"/>
          <w:color w:val="000000"/>
          <w:sz w:val="28"/>
        </w:rPr>
        <w:t>спорт түрі бойынша аккредителген жергілікті спорт федерацияның мөрімен куәландырылған, аккредителген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r>
        <w:br/>
      </w:r>
      <w:r>
        <w:rPr>
          <w:rFonts w:ascii="Times New Roman"/>
          <w:b w:val="false"/>
          <w:i w:val="false"/>
          <w:color w:val="000000"/>
          <w:sz w:val="28"/>
        </w:rPr>
        <w:t>
      </w:t>
      </w:r>
      <w:r>
        <w:rPr>
          <w:rFonts w:ascii="Times New Roman"/>
          <w:b w:val="false"/>
          <w:i w:val="false"/>
          <w:color w:val="000000"/>
          <w:sz w:val="28"/>
        </w:rPr>
        <w:t xml:space="preserve">5) "спорт төрешісі" біліктілік санатын беру туралы мемлекеттік көрсетілетін қызметті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стандартқа 1- 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төрешілігі туралы анықтама немесе төрешілігін куәландыратын жарыстар хаттамасының көшірмелері.</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 көрсету процесінің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xml:space="preserve">1) қызметті алушымен құжаттарды Мемлекеттік корпорацияға беру 15 (он бес) минут; </w:t>
      </w:r>
      <w:r>
        <w:br/>
      </w:r>
      <w:r>
        <w:rPr>
          <w:rFonts w:ascii="Times New Roman"/>
          <w:b w:val="false"/>
          <w:i w:val="false"/>
          <w:color w:val="000000"/>
          <w:sz w:val="28"/>
        </w:rPr>
        <w:t>
      </w:t>
      </w:r>
      <w:r>
        <w:rPr>
          <w:rFonts w:ascii="Times New Roman"/>
          <w:b w:val="false"/>
          <w:i w:val="false"/>
          <w:color w:val="000000"/>
          <w:sz w:val="28"/>
        </w:rPr>
        <w:t>2) көрсетілетін қызмет беруші кеңсесінің қызметкері Мемлекеттік корпорациядан түскен құжаттарды қабылдауды жүргізеді, тіркейді және құжаттарды қарар қою үшін көрсетілетін қызмет берушінің басшына жолдайды 15 (он бес) минут</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ұсынылған құжаттарды қарастырады және көрсетілетін қызметті берушінің жауапты орындаушысына жолдайды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құжаттардың толықтығын және дәйектілігін тексереді, комиссияның қарауына жолдайды 2 (екі) жұмыс күні;</w:t>
      </w:r>
      <w:r>
        <w:br/>
      </w:r>
      <w:r>
        <w:rPr>
          <w:rFonts w:ascii="Times New Roman"/>
          <w:b w:val="false"/>
          <w:i w:val="false"/>
          <w:color w:val="000000"/>
          <w:sz w:val="28"/>
        </w:rPr>
        <w:t>
      </w:t>
      </w:r>
      <w:r>
        <w:rPr>
          <w:rFonts w:ascii="Times New Roman"/>
          <w:b w:val="false"/>
          <w:i w:val="false"/>
          <w:color w:val="000000"/>
          <w:sz w:val="28"/>
        </w:rPr>
        <w:t>5) комиссия спорттық атақ, разряд және спорт төрешісі санатын беру немесе бас тарту туралы шешім қабылдайды 21(жиырма бір) жұмыс күні;</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жауапты орындаушысы комиссия хаттамасы негізінде спорттық атақтар, спорттық разрядтар және спорт төрешісі санатын беру немесе бас тарту туралы бұйрық әзірлейді 3 (үш) жұмыс күні;</w:t>
      </w:r>
      <w:r>
        <w:br/>
      </w:r>
      <w:r>
        <w:rPr>
          <w:rFonts w:ascii="Times New Roman"/>
          <w:b w:val="false"/>
          <w:i w:val="false"/>
          <w:color w:val="000000"/>
          <w:sz w:val="28"/>
        </w:rPr>
        <w:t>
      </w:t>
      </w:r>
      <w:r>
        <w:rPr>
          <w:rFonts w:ascii="Times New Roman"/>
          <w:b w:val="false"/>
          <w:i w:val="false"/>
          <w:color w:val="000000"/>
          <w:sz w:val="28"/>
        </w:rPr>
        <w:t>7) көрсетілетін қызмет берушінің басшысы мемлекеттік қызмет көрсету нәтижесіне қол қояды 1 (бір) сағат;</w:t>
      </w:r>
      <w:r>
        <w:br/>
      </w:r>
      <w:r>
        <w:rPr>
          <w:rFonts w:ascii="Times New Roman"/>
          <w:b w:val="false"/>
          <w:i w:val="false"/>
          <w:color w:val="000000"/>
          <w:sz w:val="28"/>
        </w:rPr>
        <w:t>
      </w:t>
      </w:r>
      <w:r>
        <w:rPr>
          <w:rFonts w:ascii="Times New Roman"/>
          <w:b w:val="false"/>
          <w:i w:val="false"/>
          <w:color w:val="000000"/>
          <w:sz w:val="28"/>
        </w:rPr>
        <w:t xml:space="preserve">8) көрсетілетін қызметті берушінің кеңсе қызметкері мемлекеттік қызмет көрсету нәтижесін тіркейді және Мемлекеттік корпорацияға жолдайды 1 (бір) жұмыс күні. </w:t>
      </w:r>
      <w:r>
        <w:br/>
      </w:r>
      <w:r>
        <w:rPr>
          <w:rFonts w:ascii="Times New Roman"/>
          <w:b w:val="false"/>
          <w:i w:val="false"/>
          <w:color w:val="000000"/>
          <w:sz w:val="28"/>
        </w:rPr>
        <w:t>
      </w:t>
      </w:r>
      <w:r>
        <w:rPr>
          <w:rFonts w:ascii="Times New Roman"/>
          <w:b w:val="false"/>
          <w:i w:val="false"/>
          <w:color w:val="000000"/>
          <w:sz w:val="28"/>
        </w:rPr>
        <w:t>6. Мына рәсімдерді (әрекеттерді) орындауды бастау үшін негіз болатын мемлекеттік көрсетілетін қызметті көрсету жөніндегі рәсімнің (әрекеттің) нәтижелері:</w:t>
      </w:r>
      <w:r>
        <w:br/>
      </w:r>
      <w:r>
        <w:rPr>
          <w:rFonts w:ascii="Times New Roman"/>
          <w:b w:val="false"/>
          <w:i w:val="false"/>
          <w:color w:val="000000"/>
          <w:sz w:val="28"/>
        </w:rPr>
        <w:t>
      </w:t>
      </w:r>
      <w:r>
        <w:rPr>
          <w:rFonts w:ascii="Times New Roman"/>
          <w:b w:val="false"/>
          <w:i w:val="false"/>
          <w:color w:val="000000"/>
          <w:sz w:val="28"/>
        </w:rPr>
        <w:t>1) тиісті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2) құжаттар топтамасын көрсетілетін қызметті берушінің басшысына беру;</w:t>
      </w:r>
      <w:r>
        <w:br/>
      </w:r>
      <w:r>
        <w:rPr>
          <w:rFonts w:ascii="Times New Roman"/>
          <w:b w:val="false"/>
          <w:i w:val="false"/>
          <w:color w:val="000000"/>
          <w:sz w:val="28"/>
        </w:rPr>
        <w:t>
      </w:t>
      </w:r>
      <w:r>
        <w:rPr>
          <w:rFonts w:ascii="Times New Roman"/>
          <w:b w:val="false"/>
          <w:i w:val="false"/>
          <w:color w:val="000000"/>
          <w:sz w:val="28"/>
        </w:rPr>
        <w:t xml:space="preserve">3) жауапты орындаушыны айқындау; </w:t>
      </w:r>
      <w:r>
        <w:br/>
      </w:r>
      <w:r>
        <w:rPr>
          <w:rFonts w:ascii="Times New Roman"/>
          <w:b w:val="false"/>
          <w:i w:val="false"/>
          <w:color w:val="000000"/>
          <w:sz w:val="28"/>
        </w:rPr>
        <w:t>
      </w:t>
      </w:r>
      <w:r>
        <w:rPr>
          <w:rFonts w:ascii="Times New Roman"/>
          <w:b w:val="false"/>
          <w:i w:val="false"/>
          <w:color w:val="000000"/>
          <w:sz w:val="28"/>
        </w:rPr>
        <w:t>4) құжаттарды жауапты атқарушымен комиссияға беру;</w:t>
      </w:r>
      <w:r>
        <w:br/>
      </w:r>
      <w:r>
        <w:rPr>
          <w:rFonts w:ascii="Times New Roman"/>
          <w:b w:val="false"/>
          <w:i w:val="false"/>
          <w:color w:val="000000"/>
          <w:sz w:val="28"/>
        </w:rPr>
        <w:t>
      </w:t>
      </w:r>
      <w:r>
        <w:rPr>
          <w:rFonts w:ascii="Times New Roman"/>
          <w:b w:val="false"/>
          <w:i w:val="false"/>
          <w:color w:val="000000"/>
          <w:sz w:val="28"/>
        </w:rPr>
        <w:t>5)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6) спорттық атақтар, разрядтар және спорт төрешісі санаттарын беру туралы бұйрық дайындау;</w:t>
      </w:r>
      <w:r>
        <w:br/>
      </w:r>
      <w:r>
        <w:rPr>
          <w:rFonts w:ascii="Times New Roman"/>
          <w:b w:val="false"/>
          <w:i w:val="false"/>
          <w:color w:val="000000"/>
          <w:sz w:val="28"/>
        </w:rPr>
        <w:t>
      </w:t>
      </w:r>
      <w:r>
        <w:rPr>
          <w:rFonts w:ascii="Times New Roman"/>
          <w:b w:val="false"/>
          <w:i w:val="false"/>
          <w:color w:val="000000"/>
          <w:sz w:val="28"/>
        </w:rPr>
        <w:t>7) мемлекеттік қызмет көрсету нәтижесіне қол қою;</w:t>
      </w:r>
      <w:r>
        <w:br/>
      </w:r>
      <w:r>
        <w:rPr>
          <w:rFonts w:ascii="Times New Roman"/>
          <w:b w:val="false"/>
          <w:i w:val="false"/>
          <w:color w:val="000000"/>
          <w:sz w:val="28"/>
        </w:rPr>
        <w:t>
      </w:t>
      </w:r>
      <w:r>
        <w:rPr>
          <w:rFonts w:ascii="Times New Roman"/>
          <w:b w:val="false"/>
          <w:i w:val="false"/>
          <w:color w:val="000000"/>
          <w:sz w:val="28"/>
        </w:rPr>
        <w:t>8) мемлекеттік көрсетілетін қызмет бұйрығын тіркеу және Мемлекеттік корпорацияға жолдау.</w:t>
      </w:r>
      <w:r>
        <w:br/>
      </w:r>
      <w:r>
        <w:rPr>
          <w:rFonts w:ascii="Times New Roman"/>
          <w:b w:val="false"/>
          <w:i w:val="false"/>
          <w:color w:val="000000"/>
          <w:sz w:val="28"/>
        </w:rPr>
        <w:t>
</w:t>
      </w:r>
    </w:p>
    <w:bookmarkStart w:name="z190" w:id="11"/>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іс-қимыл 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көрсетілетін қызметті берушінің мына құрылымдық бөлімшелері (қызметкерлері) қатысады: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3) спорттық атақтар, разрядтар және төрешілік санаттар беру жөніндегі комиссия;</w:t>
      </w:r>
      <w:r>
        <w:br/>
      </w:r>
      <w:r>
        <w:rPr>
          <w:rFonts w:ascii="Times New Roman"/>
          <w:b w:val="false"/>
          <w:i w:val="false"/>
          <w:color w:val="000000"/>
          <w:sz w:val="28"/>
        </w:rPr>
        <w:t>
      </w:t>
      </w:r>
      <w:r>
        <w:rPr>
          <w:rFonts w:ascii="Times New Roman"/>
          <w:b w:val="false"/>
          <w:i w:val="false"/>
          <w:color w:val="000000"/>
          <w:sz w:val="28"/>
        </w:rPr>
        <w:t>4) көрсетілетін қызмет берушінің басшысы.</w:t>
      </w:r>
      <w:r>
        <w:br/>
      </w:r>
      <w:r>
        <w:rPr>
          <w:rFonts w:ascii="Times New Roman"/>
          <w:b w:val="false"/>
          <w:i w:val="false"/>
          <w:color w:val="000000"/>
          <w:sz w:val="28"/>
        </w:rPr>
        <w:t>
      </w:t>
      </w:r>
      <w:r>
        <w:rPr>
          <w:rFonts w:ascii="Times New Roman"/>
          <w:b w:val="false"/>
          <w:i w:val="false"/>
          <w:color w:val="000000"/>
          <w:sz w:val="28"/>
        </w:rPr>
        <w:t>8. Қызмет берушінің құрылымдық бөлімшелерінің (қызметкерлерінің) арасындағы өзара әрекетінің (іс-қимылының) әр рәсімнің ұзақөтылығын көрсетумен кезектілігінің сипаттамасы:</w:t>
      </w:r>
      <w:r>
        <w:br/>
      </w:r>
      <w:r>
        <w:rPr>
          <w:rFonts w:ascii="Times New Roman"/>
          <w:b w:val="false"/>
          <w:i w:val="false"/>
          <w:color w:val="000000"/>
          <w:sz w:val="28"/>
        </w:rPr>
        <w:t>
      </w:t>
      </w:r>
      <w:r>
        <w:rPr>
          <w:rFonts w:ascii="Times New Roman"/>
          <w:b w:val="false"/>
          <w:i w:val="false"/>
          <w:color w:val="000000"/>
          <w:sz w:val="28"/>
        </w:rPr>
        <w:t>1) қызмет алушымен құжаттарды Мемлекеттік корпорацияға тапсыру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 берушінің кеңсесінің қызметкері құжаттарды Мемлекеттік корпорациядан қабылдайды, тіркейді және құжаттарды көрсетілетін қызметті берушінің басшысына қарар қою үшін жолдайды – 15 (он бес) минут;</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құжаттарды қарап және көрсетілетін қызметті берушінің жауапты орындаушысына жолдайды –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 берушінің жауапты орындаушысы құжаттардың толықтығын және дәйектілігін тексереді, комиссияның қарастыруына жолдайды – 2 (екі) жұмыс күні;</w:t>
      </w:r>
      <w:r>
        <w:br/>
      </w:r>
      <w:r>
        <w:rPr>
          <w:rFonts w:ascii="Times New Roman"/>
          <w:b w:val="false"/>
          <w:i w:val="false"/>
          <w:color w:val="000000"/>
          <w:sz w:val="28"/>
        </w:rPr>
        <w:t>
      </w:t>
      </w:r>
      <w:r>
        <w:rPr>
          <w:rFonts w:ascii="Times New Roman"/>
          <w:b w:val="false"/>
          <w:i w:val="false"/>
          <w:color w:val="000000"/>
          <w:sz w:val="28"/>
        </w:rPr>
        <w:t>5) комиссия спорттық атақтар, разрядтар мен спорт бойынша төрешілік санаттар беру немесе бас тарту туралы шешім қабылдайды – 21 (жиырма бір) жұмыс күні;</w:t>
      </w:r>
      <w:r>
        <w:br/>
      </w:r>
      <w:r>
        <w:rPr>
          <w:rFonts w:ascii="Times New Roman"/>
          <w:b w:val="false"/>
          <w:i w:val="false"/>
          <w:color w:val="000000"/>
          <w:sz w:val="28"/>
        </w:rPr>
        <w:t>
      </w:t>
      </w:r>
      <w:r>
        <w:rPr>
          <w:rFonts w:ascii="Times New Roman"/>
          <w:b w:val="false"/>
          <w:i w:val="false"/>
          <w:color w:val="000000"/>
          <w:sz w:val="28"/>
        </w:rPr>
        <w:t>6) көрсетілетін қызмет берушінің жауапты орындаушысы комиссия хаттамасы негізінде спорт бойынша спорттық атақтар, разрядтар мен спорт бойынша төрешілік санаттар беру немесе бас тарту туралы бұйрық дайындайды – 3 (үш) жұмыс күні;</w:t>
      </w:r>
      <w:r>
        <w:br/>
      </w:r>
      <w:r>
        <w:rPr>
          <w:rFonts w:ascii="Times New Roman"/>
          <w:b w:val="false"/>
          <w:i w:val="false"/>
          <w:color w:val="000000"/>
          <w:sz w:val="28"/>
        </w:rPr>
        <w:t>
      </w:t>
      </w:r>
      <w:r>
        <w:rPr>
          <w:rFonts w:ascii="Times New Roman"/>
          <w:b w:val="false"/>
          <w:i w:val="false"/>
          <w:color w:val="000000"/>
          <w:sz w:val="28"/>
        </w:rPr>
        <w:t>7) көрсетілетін қызмет берушінің басшысы мемлекеттік қызмет көрсету нәтижесіне қол қояды– 1 (бір) сағат;</w:t>
      </w:r>
      <w:r>
        <w:br/>
      </w:r>
      <w:r>
        <w:rPr>
          <w:rFonts w:ascii="Times New Roman"/>
          <w:b w:val="false"/>
          <w:i w:val="false"/>
          <w:color w:val="000000"/>
          <w:sz w:val="28"/>
        </w:rPr>
        <w:t>
      </w:t>
      </w:r>
      <w:r>
        <w:rPr>
          <w:rFonts w:ascii="Times New Roman"/>
          <w:b w:val="false"/>
          <w:i w:val="false"/>
          <w:color w:val="000000"/>
          <w:sz w:val="28"/>
        </w:rPr>
        <w:t>8) көрсетілетін қызмет беруші кеңсесінің қызметкері көрсетілетін мемлекеттік қызмет нәтижесін тіркейді және Мемлекеттік корпорацияға жолдайды – 1 (бір) жұмыс күні.</w:t>
      </w:r>
      <w:r>
        <w:br/>
      </w:r>
      <w:r>
        <w:rPr>
          <w:rFonts w:ascii="Times New Roman"/>
          <w:b w:val="false"/>
          <w:i w:val="false"/>
          <w:color w:val="000000"/>
          <w:sz w:val="28"/>
        </w:rPr>
        <w:t>
</w:t>
      </w:r>
    </w:p>
    <w:bookmarkStart w:name="z205" w:id="12"/>
    <w:p>
      <w:pPr>
        <w:spacing w:after="0"/>
        <w:ind w:left="0"/>
        <w:jc w:val="left"/>
      </w:pPr>
      <w:r>
        <w:rPr>
          <w:rFonts w:ascii="Times New Roman"/>
          <w:b/>
          <w:i w:val="false"/>
          <w:color w:val="000000"/>
        </w:rPr>
        <w:t xml:space="preserve"> 4. Мемлекеттік корпорациямен және (немесе) өзге де көрсетілетін мемлекеттік қызметті берушілермен өзара іс-қимыл тәртібін, сондай-ақ мемлекеттік қызмет көрсету үдерісінде ақпараттық жүйелерді пайдалану тәртібін сипаттау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корпорацияға жүгіну тәртібі, көрсетілетін қызметті алушының сұрауын өңдеу ұзақтығы:</w:t>
      </w:r>
      <w:r>
        <w:br/>
      </w:r>
      <w:r>
        <w:rPr>
          <w:rFonts w:ascii="Times New Roman"/>
          <w:b w:val="false"/>
          <w:i w:val="false"/>
          <w:color w:val="000000"/>
          <w:sz w:val="28"/>
        </w:rPr>
        <w:t>
      </w:t>
      </w:r>
      <w:r>
        <w:rPr>
          <w:rFonts w:ascii="Times New Roman"/>
          <w:b w:val="false"/>
          <w:i w:val="false"/>
          <w:color w:val="000000"/>
          <w:sz w:val="28"/>
        </w:rPr>
        <w:t>1) Мемлекеттік көрсетілетін қызметті алу үшін көрсетілетін қызмет алушы не оның өкілі (нотариалды расталған сенімхат бойынша) Мемлекеттік корпорацияға жүгінген кезде қызметкерге жеке басты куәландыратын құжаттың түпнұсқасын (сәйкестендіру үшін) және осы регламентке 4-тармақта көрсетілген қажетті құжаттар тізбесін ұсынады;</w:t>
      </w:r>
      <w:r>
        <w:br/>
      </w:r>
      <w:r>
        <w:rPr>
          <w:rFonts w:ascii="Times New Roman"/>
          <w:b w:val="false"/>
          <w:i w:val="false"/>
          <w:color w:val="000000"/>
          <w:sz w:val="28"/>
        </w:rPr>
        <w:t>
      </w:t>
      </w:r>
      <w:r>
        <w:rPr>
          <w:rFonts w:ascii="Times New Roman"/>
          <w:b w:val="false"/>
          <w:i w:val="false"/>
          <w:color w:val="000000"/>
          <w:sz w:val="28"/>
        </w:rPr>
        <w:t xml:space="preserve">2) Мемлекеттік корпорацияның қызметкері құжаттарды қабылдайды, ұсынылған құжаттардың толықтығын тексереді, құжаттардың толық топтамасы болған кезде, мыналарды көрсете отыра, алушыға тиісті құжаттардың қабылданғаны туралы қолхат береді: </w:t>
      </w:r>
      <w:r>
        <w:br/>
      </w:r>
      <w:r>
        <w:rPr>
          <w:rFonts w:ascii="Times New Roman"/>
          <w:b w:val="false"/>
          <w:i w:val="false"/>
          <w:color w:val="000000"/>
          <w:sz w:val="28"/>
        </w:rPr>
        <w:t>
      </w:t>
      </w:r>
      <w:r>
        <w:rPr>
          <w:rFonts w:ascii="Times New Roman"/>
          <w:b w:val="false"/>
          <w:i w:val="false"/>
          <w:color w:val="000000"/>
          <w:sz w:val="28"/>
        </w:rPr>
        <w:t>сұраудың қабылданған нөмірі мен күні;</w:t>
      </w:r>
      <w:r>
        <w:br/>
      </w:r>
      <w:r>
        <w:rPr>
          <w:rFonts w:ascii="Times New Roman"/>
          <w:b w:val="false"/>
          <w:i w:val="false"/>
          <w:color w:val="000000"/>
          <w:sz w:val="28"/>
        </w:rPr>
        <w:t>
      </w:t>
      </w:r>
      <w:r>
        <w:rPr>
          <w:rFonts w:ascii="Times New Roman"/>
          <w:b w:val="false"/>
          <w:i w:val="false"/>
          <w:color w:val="000000"/>
          <w:sz w:val="28"/>
        </w:rPr>
        <w:t>сұратылған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құжаттарды ресімдеуге өтінішті қабылдаған Мемлекеттік корпорация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көрсетілетін қызметті алушының тегі, аты, әкесінің аты, көрсетілетін қызметті алушы өкілінің тегі, аты, әкесінің аты және олардың байланыс телефондары. </w:t>
      </w:r>
      <w:r>
        <w:br/>
      </w:r>
      <w:r>
        <w:rPr>
          <w:rFonts w:ascii="Times New Roman"/>
          <w:b w:val="false"/>
          <w:i w:val="false"/>
          <w:color w:val="000000"/>
          <w:sz w:val="28"/>
        </w:rPr>
        <w:t>
      </w:t>
      </w:r>
      <w:r>
        <w:rPr>
          <w:rFonts w:ascii="Times New Roman"/>
          <w:b w:val="false"/>
          <w:i w:val="false"/>
          <w:color w:val="000000"/>
          <w:sz w:val="28"/>
        </w:rPr>
        <w:t xml:space="preserve">Құжаттарды қабылдау кезінде Мемлекеттік корпорацияның қызметкері түпнұсқалардың түпнұсқалылығын құжаттардың шығарылған электрондық көшірмелерімен салыстырып тексереді, содан кейін түпнұсқаларды көрсетілетін қызметті алушыға қайтарады. </w:t>
      </w:r>
      <w:r>
        <w:br/>
      </w:r>
      <w:r>
        <w:rPr>
          <w:rFonts w:ascii="Times New Roman"/>
          <w:b w:val="false"/>
          <w:i w:val="false"/>
          <w:color w:val="000000"/>
          <w:sz w:val="28"/>
        </w:rPr>
        <w:t>
      </w:t>
      </w:r>
      <w:r>
        <w:rPr>
          <w:rFonts w:ascii="Times New Roman"/>
          <w:b w:val="false"/>
          <w:i w:val="false"/>
          <w:color w:val="000000"/>
          <w:sz w:val="28"/>
        </w:rPr>
        <w:t>Көрсетілетін қызметті алушы осы мемлекеттік көрсетілетін қызмет регламентінде көзделген тізбеге сәйкес құжаттар топтамасын толық ұсынбаған жағдайда, Мемлекеттік корпорацияның қызметкері өтініш қабылдаудан бас тартады және осы стандартқа 3-қосымшаға сәйкес нысан бойынша қолхат береді.</w:t>
      </w:r>
      <w:r>
        <w:br/>
      </w:r>
      <w:r>
        <w:rPr>
          <w:rFonts w:ascii="Times New Roman"/>
          <w:b w:val="false"/>
          <w:i w:val="false"/>
          <w:color w:val="000000"/>
          <w:sz w:val="28"/>
        </w:rPr>
        <w:t>
      </w:t>
      </w:r>
      <w:r>
        <w:rPr>
          <w:rFonts w:ascii="Times New Roman"/>
          <w:b w:val="false"/>
          <w:i w:val="false"/>
          <w:color w:val="000000"/>
          <w:sz w:val="28"/>
        </w:rPr>
        <w:t>Көрсетілетін қызметті алушы осы мемлекеттік көрсетілетін қызмет регламентінде көзделген тізбеге сәйкес құжаттар топтамасын толық ұсынбаған жағдайда, Мемлекеттік корпорация қызметкері өтініш қабылдаудан бас тартады және стандартқа 3-қосымшаға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Құжаттар топтамасын тапсыру үшін күту уақытының ең ұзақ рұқсат етілетін уақыты – 15 (он бес) минут, қызмет көрсетудің ең ұзақ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3) Мемлекеттік корпорация қызметкері құжаттардың толық топтамасы болған кезде оларды Мемлекеттік корпорацияның жинақтаушы бөлімінің қызметкеріне береді, ал ол өз кезегінде оларды жергілікті атқарушы органға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сипаттамасына сәйкес рәсімдерді (іс-әрекетті) жүзеге асрады және Мемлекеттік корпорацияға жолдайды;</w:t>
      </w:r>
      <w:r>
        <w:br/>
      </w:r>
      <w:r>
        <w:rPr>
          <w:rFonts w:ascii="Times New Roman"/>
          <w:b w:val="false"/>
          <w:i w:val="false"/>
          <w:color w:val="000000"/>
          <w:sz w:val="28"/>
        </w:rPr>
        <w:t>
      </w:t>
      </w:r>
      <w:r>
        <w:rPr>
          <w:rFonts w:ascii="Times New Roman"/>
          <w:b w:val="false"/>
          <w:i w:val="false"/>
          <w:color w:val="000000"/>
          <w:sz w:val="28"/>
        </w:rPr>
        <w:t xml:space="preserve">5) Мемлекеттік корпорацияда дайын құжаттарды беру көрсетілетін қызметті алушыға оның қызметкері қолхат негізінде, жеке басын куәландыратын құжатын және сенімхатты (не сенімхат бойынша оның өкілі) көрсеткен кезде жүзеге асырылады. </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 беріледі - 15 (он бес) минут</w:t>
      </w:r>
      <w:r>
        <w:br/>
      </w:r>
      <w:r>
        <w:rPr>
          <w:rFonts w:ascii="Times New Roman"/>
          <w:b w:val="false"/>
          <w:i w:val="false"/>
          <w:color w:val="000000"/>
          <w:sz w:val="28"/>
        </w:rPr>
        <w:t>
      </w:t>
      </w:r>
      <w:r>
        <w:rPr>
          <w:rFonts w:ascii="Times New Roman"/>
          <w:b w:val="false"/>
          <w:i w:val="false"/>
          <w:color w:val="000000"/>
          <w:sz w:val="28"/>
        </w:rPr>
        <w:t>Егер көрсетілетін қызметті алушы көрсетілген мерзімде мемлекеттік көрсетілетін қызметтің нәтижесін алуға келмесе, Мемлекеттік корпорация оның сақталуын қамтамасыз етеді – 1 (бір) ай ішінде, содан кейін көрсетілетін қызметті берушіге одан әрі сақтау үшін береді.</w:t>
      </w:r>
      <w:r>
        <w:br/>
      </w:r>
      <w:r>
        <w:rPr>
          <w:rFonts w:ascii="Times New Roman"/>
          <w:b w:val="false"/>
          <w:i w:val="false"/>
          <w:color w:val="000000"/>
          <w:sz w:val="28"/>
        </w:rPr>
        <w:t>
      </w:t>
      </w:r>
      <w:r>
        <w:rPr>
          <w:rFonts w:ascii="Times New Roman"/>
          <w:b w:val="false"/>
          <w:i w:val="false"/>
          <w:color w:val="000000"/>
          <w:sz w:val="28"/>
        </w:rPr>
        <w:t>Көрсетілетін қызметті алушы Мемлекеттік корпорацияға дайын құжаттарды алу үшін бір ай өткеннен кейін жүгінген жағдайда, Мемлекеттік корпорация көрсетілетін қызмет берушіге сұрау жасайды – 1 (бір) жұмыс күні. Көрсетілетін қызметті беруші дайын құжаттарды Мемлекеттік корпорацияға жолдайды, осыдан кейін Мемлекеттік корпорация көрсетілетін қызметті алушыға дайын құжаттарды береді – 1 (бір) жұмыс күні.</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көрсетілетін қызметті берушінің құрылымдық бөлімшелерінің (қызметкерлерінің) өзара іс-қимыл рәсімдері (іс-қимылы) реттілігінің толық сипаттамасы, сондай-ақ мемлекеттік қызмет көрсету процесінде Мемлекеттік корпорациямен өзара іс-қимыл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p>
    <w:bookmarkStart w:name="z226" w:id="13"/>
    <w:p>
      <w:pPr>
        <w:spacing w:after="0"/>
        <w:ind w:left="0"/>
        <w:jc w:val="left"/>
      </w:pPr>
      <w:r>
        <w:rPr>
          <w:rFonts w:ascii="Times New Roman"/>
          <w:b/>
          <w:i w:val="false"/>
          <w:color w:val="000000"/>
        </w:rPr>
        <w:t xml:space="preserve"> 5. Мемлекеттік көрсетілетін қызметтердің ерекшеліктері ескерілген, оның ішінде Мемлекеттік корпорация арқылы көрсетілетін мемлекеттік қызмет көрсетуге өзге талаптар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11. Белгіленген заңнама тәртіпте көрсетілетін қызметті алушыларға толық немесе ішанара қабілетінен айрылу немесе өзіне-өзі қызмет көрсету, дербес жүру, бағдарлау бар болса, онда Мемлекеттік қызметті көрсету үшін қажетті құжаттарды қабылдауды бірыңғай байланыс-орталығының 1414, 8 800 080 7777 телефонына жүгіну арқылы көрсетілетін қызметті алушының тұрғылықты жеріне шыға отырып, Мемлекеттік корпорация қызметкерлері жүргізеді.</w:t>
      </w:r>
      <w:r>
        <w:br/>
      </w:r>
      <w:r>
        <w:rPr>
          <w:rFonts w:ascii="Times New Roman"/>
          <w:b w:val="false"/>
          <w:i w:val="false"/>
          <w:color w:val="000000"/>
          <w:sz w:val="28"/>
        </w:rPr>
        <w:t>
      </w:t>
      </w:r>
      <w:r>
        <w:rPr>
          <w:rFonts w:ascii="Times New Roman"/>
          <w:b w:val="false"/>
          <w:i w:val="false"/>
          <w:color w:val="000000"/>
          <w:sz w:val="28"/>
        </w:rPr>
        <w:t>12. Мемлекеттік қызметті көрсету орындарының мекенжайлары осы регламентке 1-қосымшаға сәйкес.</w:t>
      </w:r>
      <w:r>
        <w:br/>
      </w:r>
      <w:r>
        <w:rPr>
          <w:rFonts w:ascii="Times New Roman"/>
          <w:b w:val="false"/>
          <w:i w:val="false"/>
          <w:color w:val="000000"/>
          <w:sz w:val="28"/>
        </w:rPr>
        <w:t>
      </w:t>
      </w:r>
      <w:r>
        <w:rPr>
          <w:rFonts w:ascii="Times New Roman"/>
          <w:b w:val="false"/>
          <w:i w:val="false"/>
          <w:color w:val="000000"/>
          <w:sz w:val="28"/>
        </w:rPr>
        <w:t>13. Көрсетілетін қызметті алушының ЭЦҚ бар болған жағдайда, мемлекеттік көрсетілетін қызметті электрондық нысанда портал арқылы алуға мүмкіндігі бар.</w:t>
      </w:r>
      <w:r>
        <w:br/>
      </w:r>
      <w:r>
        <w:rPr>
          <w:rFonts w:ascii="Times New Roman"/>
          <w:b w:val="false"/>
          <w:i w:val="false"/>
          <w:color w:val="000000"/>
          <w:sz w:val="28"/>
        </w:rPr>
        <w:t>
      </w:t>
      </w:r>
      <w:r>
        <w:rPr>
          <w:rFonts w:ascii="Times New Roman"/>
          <w:b w:val="false"/>
          <w:i w:val="false"/>
          <w:color w:val="000000"/>
          <w:sz w:val="28"/>
        </w:rPr>
        <w:t>14. Көрсетілетін қызметті алушы қашықтықтан қол жеткізу режимінде мемлекеттік қызметті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15. Мемлекеттік қызмет көрсету тәртібі туралы ақпаратты көрсетілетін қызметті берушінің интернет-ресурсында көрсетілген телефондар арқылы не Мемлекеттік қызметтер көрсету мәселелері жөніндегі бірыңғай байланыс орталығының 1414, 8 800 080 7777 телефоны бойынша анықтамалық қызметтен алуға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13"/>
        <w:gridCol w:w="4967"/>
      </w:tblGrid>
      <w:tr>
        <w:trPr>
          <w:trHeight w:val="30" w:hRule="atLeast"/>
        </w:trPr>
        <w:tc>
          <w:tcPr>
            <w:tcW w:w="8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регламентіне 1-қосымша</w:t>
            </w:r>
          </w:p>
        </w:tc>
      </w:tr>
    </w:tbl>
    <w:bookmarkStart w:name="z233" w:id="14"/>
    <w:p>
      <w:pPr>
        <w:spacing w:after="0"/>
        <w:ind w:left="0"/>
        <w:jc w:val="left"/>
      </w:pPr>
      <w:r>
        <w:rPr>
          <w:rFonts w:ascii="Times New Roman"/>
          <w:b/>
          <w:i w:val="false"/>
          <w:color w:val="000000"/>
        </w:rPr>
        <w:t xml:space="preserve"> Ауданның, облыстық маңызы бар қаланың, республикалық маңызы бар қаладағы ауданның, астананың жергілікті атқарушы органының дене шынықтыру және спорт мәселелері бойынша қызмет берушілері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1998"/>
        <w:gridCol w:w="2552"/>
        <w:gridCol w:w="719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Атаулары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Мекенжайлары </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Айыртау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Айыртау ауданы, Саумалкөл ауылы, Уәлиханов к., 44</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Аққайың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Аққайың ауданы, Смирново ауылы, Труд к.,16</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Ғабит Мүсірепов атындағы ауданның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Ғабит Мүсірепов атындағы аудан, Новоишимское кенті, Аблай хан к., 19</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 Явленка ауылы, Ленина к., 10</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Жамбыл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Жамбыл ауданы, Пресновка ауылы, Дружба к., 6</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Қызылжар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Қызылжар ауданы, Бескөл ауылы, Гагарин к., 14</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 Булаево қаласы, Юбилейный к., 45</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Мамлют қаласы, Коммунальный к., 27</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қаласы, Астана к., 169</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Тимирязев ауылы, Уәлиханов к., 1</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 Кішкенекөл ауылы, Уәлиханов к., 83</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Шал ақын ауданының дене шынықтыру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Шал ақын ауданы, Сергеевка қаласы, Желтоқсан к., 15</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Ақжар ауданының балалар мен жасөспірімдер спорт мектебі" коммуналдық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Ақжар ауданы, Талшық ауылы, Ломоносов к., 1</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дене тәрбиесі және спорт бөлімі" мемлекеттік мекемесі</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Қазақстан Конституциясы көшесі, 23</w:t>
            </w: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күндері сағат 9.00-ден 18.00-ге дейін, сағат 13.00-ден 14-00-ге дейін түскі үзіліспен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14"/>
        <w:gridCol w:w="4966"/>
      </w:tblGrid>
      <w:tr>
        <w:trPr>
          <w:trHeight w:val="30" w:hRule="atLeast"/>
        </w:trPr>
        <w:tc>
          <w:tcPr>
            <w:tcW w:w="81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беру"мемлекеттік көрсетілетін қызмет регламентіне 2-қосымша</w:t>
            </w:r>
          </w:p>
        </w:tc>
      </w:tr>
    </w:tbl>
    <w:bookmarkStart w:name="z250" w:id="15"/>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w:t>
      </w:r>
      <w:r>
        <w:br/>
      </w:r>
      <w:r>
        <w:rPr>
          <w:rFonts w:ascii="Times New Roman"/>
          <w:b w:val="false"/>
          <w:i w:val="false"/>
          <w:color w:val="000000"/>
          <w:sz w:val="28"/>
        </w:rPr>
        <w:t>
      </w:t>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Порталға</w:t>
      </w:r>
      <w:r>
        <w:br/>
      </w:r>
      <w:r>
        <w:rPr>
          <w:rFonts w:ascii="Times New Roman"/>
          <w:b w:val="false"/>
          <w:i w:val="false"/>
          <w:color w:val="000000"/>
          <w:sz w:val="28"/>
        </w:rPr>
        <w:t>
      </w:t>
      </w:r>
    </w:p>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